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Uzdrowienie sparaliżowanego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wstąpiwszy do łodzi, przeprawił się na drugi brzeg i przybył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oto przynieśli mu sparaliżowanego, leżącego na łożu. A gdy Jezus ujrzał wiarę ich, rzekł do sparaliżowanego: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synu, odpuszczone są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uczonych w Piśmie pomyśleli 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przejrzawszy ich myśli,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 myślicie źle w sercach swoich?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bowiem jest łatwiej, czy rzec: Odpuszczone są grzechy twoje, czy rzec: Wstań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abyście wiedzieli, że Syn Człowieczy ma moc na ziemi odpuszczać 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rzekł do sparaliżowanego: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weź łoże swoje i idź do domu swego!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i 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ujrzały tłumy, przelękły się i uwielbiły Boga, który dał ludziom taką moc.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Mateusza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odchodząc stamtąd, ujrzał Jezus człowieka, siedzącego przy cle, imieniem Mateusz,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wstał i 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siedział w domu za stołem, wielu celników i grzeszników przyszło, i przysiedli się do Jezusa i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faryzeusze, mówili do uczniów jego: Dlaczego Nauczyciel wasz jada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[Jezus] to usłyszał,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 zdrowi lekarza, lecz ci, co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i nauczcie się, co to znaczy: Miłosierdzia chcę, a nie ofiary. Nie przyszedłem bowiem wzywać sprawiedliwych, lecz grzeszników.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Sprawa postu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uczniowie Jana i pytali: Dlaczego my i faryzeusze pościmy, a uczniowie twoi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mogą goście weselni się smucić, dopóki z nimi jest oblubieniec? Nastaną jednak dni, gdy oblubieniec zostanie im zabrany, a wtedy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nie wstawia w starą szatę łaty z sukna nowego, bo taka łata ściąga cały materiał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wlewają wina młodego do starych bukłaków, bo inaczej bukłaki pękają, wino wycieka, a bukłaki niszczeją. Ale młode wino wlewa się do nowych bukłaków, a wtedy zachowuje się jedno i drugie.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Wskrzeszenie córki Jaira i uzdrowienie niewiasty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do nich mówił, oto pewien przełożony [synagogi] przyszedł, złożył mu pokłon i rzekł: Córka moja dopiero co skonała, lecz pójdź, połóż na nią swą rękę,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Jezus, i poszedł za nim wraz z uczniami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od dwunastu lat cierpiała na krwotok, podeszła z tyłu i dotknęła się kraju szaty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Mówiła bowiem do siebie: Bylebym się tylko dotknęła szaty jego, będę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obróciwszy się i ujrzawszy ją,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córko, wiara twoja uzdrowiła cię.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 tej chwili niewiasta była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Jezus do domu przełożonego i ujrzał flecistów oraz zgiełkliwy tłum,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Odejdźcie, bo nie umarła dziewczynka, lecz śpi.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wygnano tłum, wszedł i ujął ją za rękę, i wstała dziewczynka.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wieść o tym po całej tamtej okolicy.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dwóch ślepych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odchodził stamtąd, szli za nim dwaj ślepi, wołając i mówiąc: Zmiłuj się nad nami,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wszedł do domu, przyszli do niego ci ślepi. I 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wierzycie, że mogę to uczynić?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mu: Tak jest,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dotknął ich oczu,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Według wiary waszej niechaj się wam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otworzyły się ich oczy; a Jezus przykazał im surowo,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Baczcie, aby nikt się o tym nie dowiedział!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wyszedłszy, rozsławili imię jego po całej okolicy.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opętanego niemowy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wychodzili, przyprowadzono do niego niemowę, opętanego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demon został wypędzony, niemy przemówił. I zdumiał się lud, i mówił: Nigdy coś podobnego nie pokazało się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zaś mówili: Mocą księcia demonów wypędza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wszystkie miasta i wioski, nauczał w ich synagogach i zwiastował ewangelię o Królestwie, i uzdrawiał wszelką chorobę i wszelką niemoc.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lituje się nad ludem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lud, użalił się nad nim, gdyż był utrudzony i opuszczony jak owce, które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uczniom swoim: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Żniwo wprawdzie wielkie, ale robotników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 więc Pana żniwa, aby wyprawił robotników na żniwo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2024-04-19T10:59:45Z</dcterms:modified>
</cp:coreProperties>
</file>