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Ewangelia Marka</w:t>
      </w:r>
    </w:p>
    <w:p>
      <w:pPr>
        <w:pStyle w:val="Nagwek2"/>
        <w:keepNext/>
        <w:jc w:val="center"/>
      </w:pPr>
      <w:r>
        <w:t>Rozdział 1</w:t>
      </w:r>
    </w:p>
    <w:p>
      <w:pPr>
        <w:pStyle w:val="Nagwek3"/>
        <w:keepNext/>
        <w:jc w:val="center"/>
      </w:pPr>
      <w:r>
        <w:rPr>
          <w:b/>
        </w:rPr>
        <w:t>Kazanie Jana Chrzciciela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Początek ewangelii o Jezusie Chrystusie, Synu Bożym.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napisano u Izajasza proroka: Oto posyłam anioła mego przed tobą, który przygotuje drogę twoją.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wołającego na pustyni: Gotujcie drogę Pańską; Prostujcie ścieżki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pustyni wystąpił Jan Chrzciciel i głosił chrzest upamiętania na odpuszczenie grzechów.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wychodziła do niego cała kraina judzka i wszyscy mieszkańcy Jerozolimy, a on chrzcił w rzece Jordanie wyznających grzechy swoje.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Jan miał na sobie odzienie z sierści wielbłądziej i pas skórzany wokół bioder swoich, i jadał szarańczę i miód leśny,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głosił, mówiąc: Idzie za mną mocniejszy niż ja, któremu nie jestem godzien, schyliwszy się, rozwiązać rzemyka u sandałów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chrzciłem was wodą, On zaś będzie chrzcił was Duchem Świętym.</w:t>
      </w:r>
      <w:r>
        <w:t xml:space="preserve"> </w:t>
      </w:r>
    </w:p>
    <w:p>
      <w:pPr>
        <w:pStyle w:val="Nagwek3"/>
        <w:keepNext/>
        <w:spacing w:line="360" w:lineRule="auto"/>
        <w:jc w:val="center"/>
      </w:pPr>
      <w:r>
        <w:rPr>
          <w:b/>
        </w:rPr>
        <w:t>Chrzest Jezusa</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w owe dni, że przyszedł Jezus z Nazaretu Galilejskiego i został ochrzczony przez Jana w Jordanie.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 kiedy wychodził z wody, ujrzał rozstępujące się niebiosa i Ducha nań zstępującego jako gołębica.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rozległ się głos z nieba: Tyś jest Syn mój umiłowany, którego sobie upodobałem.</w:t>
      </w:r>
      <w:r>
        <w:t xml:space="preserve"> </w:t>
      </w:r>
    </w:p>
    <w:p>
      <w:pPr>
        <w:pStyle w:val="Nagwek3"/>
        <w:keepNext/>
        <w:spacing w:line="360" w:lineRule="auto"/>
        <w:jc w:val="center"/>
      </w:pPr>
      <w:r>
        <w:rPr>
          <w:b/>
        </w:rPr>
        <w:t>Kuszenie Jezusa</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 powiódł go Duch na pustynię.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na pustyni czterdzieści dni, kuszony przez szatana, i przebywał pośród zwierząt, a aniołowie służyli mu.</w:t>
      </w:r>
      <w:r>
        <w:t xml:space="preserve"> </w:t>
      </w:r>
    </w:p>
    <w:p>
      <w:pPr>
        <w:pStyle w:val="Nagwek3"/>
        <w:keepNext/>
        <w:spacing w:line="360" w:lineRule="auto"/>
        <w:jc w:val="center"/>
      </w:pPr>
      <w:r>
        <w:rPr>
          <w:b/>
        </w:rPr>
        <w:t>Początek nauczania</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gdy Jan został uwięziony, przyszedł Jezus do Galilei, głosząc ewangelię Bożą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mówiąc: </w:t>
      </w:r>
      <w:r>
        <w:rPr>
          <w:rFonts w:ascii="Times New Roman" w:eastAsia="Times New Roman" w:hAnsi="Times New Roman" w:cs="Times New Roman"/>
          <w:noProof w:val="0"/>
          <w:color w:val="8B0000"/>
          <w:sz w:val="24"/>
        </w:rPr>
        <w:t>Wypełnił się czas i przybliżyło się Królestwo Boże, upamiętajcie się i wierzcie ewangelii.</w:t>
      </w:r>
      <w:r>
        <w:t xml:space="preserve"> </w:t>
      </w:r>
    </w:p>
    <w:p>
      <w:pPr>
        <w:pStyle w:val="Nagwek3"/>
        <w:keepNext/>
        <w:spacing w:line="360" w:lineRule="auto"/>
        <w:jc w:val="center"/>
      </w:pPr>
      <w:r>
        <w:rPr>
          <w:b/>
        </w:rPr>
        <w:t>Powołanie pierwszych uczniów</w:t>
      </w:r>
    </w:p>
    <w:p>
      <w:pPr>
        <w:keepNext w:val="0"/>
        <w:spacing w:line="360" w:lineRule="auto"/>
        <w:jc w:val="both"/>
      </w:pP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przechodząc nad Morzem Galilejskim, ujrzał Szymona i Andrzeja, brata Szymona, którzy zarzucali sieci w morze; byli bowiem rybakami.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do nich Jezus: </w:t>
      </w:r>
      <w:r>
        <w:rPr>
          <w:rFonts w:ascii="Times New Roman" w:eastAsia="Times New Roman" w:hAnsi="Times New Roman" w:cs="Times New Roman"/>
          <w:noProof w:val="0"/>
          <w:color w:val="8B0000"/>
          <w:sz w:val="24"/>
        </w:rPr>
        <w:t>Pójdźcie za mną, a sprawię, że staniecie się rybakami ludzi.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 porzucili sieci, i poszli za nim.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postąpił nieco dalej, ujrzał Jakuba, syna Zebedeusza, oraz brata jego, Jana, którzy byli w łodzi i naprawiali sieci.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 powołał ich; a oni, pozostawiwszy ojca swego, Zebedeusza, z najemnikami w łodzi, poszli za nim.</w:t>
      </w:r>
      <w:r>
        <w:t xml:space="preserve"> </w:t>
      </w:r>
    </w:p>
    <w:p>
      <w:pPr>
        <w:pStyle w:val="Nagwek3"/>
        <w:keepNext/>
        <w:spacing w:line="360" w:lineRule="auto"/>
        <w:jc w:val="center"/>
      </w:pPr>
      <w:r>
        <w:rPr>
          <w:b/>
        </w:rPr>
        <w:t>Uzdrowienie opętanego w Kafarnaum</w:t>
      </w:r>
    </w:p>
    <w:p>
      <w:pPr>
        <w:keepNext w:val="0"/>
        <w:spacing w:line="360" w:lineRule="auto"/>
        <w:jc w:val="both"/>
      </w:pP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weszli do Kafarnaum; i zaraz w sabat wstąpił do synagogi, i nauczał.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zdumiewali się nad nauką jego, gdyż nauczał ich jako moc mający, a nie jak uczeni w Piśmie.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w ich synagodze człowiek, opętany przez ducha nieczystego, który krzyczał,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Cóż mamy z tobą, Jezusie Nazareński? Przyszedłeś nas zgubić? Wiem, kim Ty jesteś, święty Boży.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Jezus zgromił go, mówiąc: </w:t>
      </w:r>
      <w:r>
        <w:rPr>
          <w:rFonts w:ascii="Times New Roman" w:eastAsia="Times New Roman" w:hAnsi="Times New Roman" w:cs="Times New Roman"/>
          <w:noProof w:val="0"/>
          <w:color w:val="8B0000"/>
          <w:sz w:val="24"/>
        </w:rPr>
        <w:t>Zamilknij i wyjdź z niego.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duch nieczysty, szarpnąwszy nim i zawoławszy głosem wielkim, wyszedł z niego.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zdumiewali się wszyscy, tak iż pytali się nawzajem: Co to jest? Nowa nauka głoszona z mocą! Nawet duchom nieczystym rozkazuje i są mu posłuszne.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wnet rozeszła się wieść o nim wszędzie po całej okolicznej krainie galilejskiej.</w:t>
      </w:r>
      <w:r>
        <w:t xml:space="preserve"> </w:t>
      </w:r>
    </w:p>
    <w:p>
      <w:pPr>
        <w:pStyle w:val="Nagwek3"/>
        <w:keepNext/>
        <w:spacing w:line="360" w:lineRule="auto"/>
        <w:jc w:val="center"/>
      </w:pPr>
      <w:r>
        <w:rPr>
          <w:b/>
        </w:rPr>
        <w:t>Jezus uzdrawia teściową Szymona i wielu innych</w:t>
      </w:r>
    </w:p>
    <w:p>
      <w:pPr>
        <w:keepNext w:val="0"/>
        <w:spacing w:line="360" w:lineRule="auto"/>
        <w:jc w:val="both"/>
      </w:pP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 po opuszczeniu synagogi przyszli z Jakubem i Janem do domu Szymona i Andrzeja.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teściowa Szymona leżała w gorączce i zaraz powiedziano mu o niej.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przystąpiwszy, ujął ją za rękę i podniósł ją; i opuściła ją gorączka, i usługiwała im.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nadszedł wieczór i zaszło słońce, przynosili do niego wszystkich, którzy się źle mieli, i opętanych przez demony.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całe miasto zgromadziło się u drzwi.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uzdrowił wielu, których trapiły przeróżne choroby, i wypędził wiele demonów, ale nie pozwolił demonom mówić, bo go znali.</w:t>
      </w:r>
      <w:r>
        <w:t xml:space="preserve"> </w:t>
      </w:r>
    </w:p>
    <w:p>
      <w:pPr>
        <w:pStyle w:val="Nagwek3"/>
        <w:keepNext/>
        <w:spacing w:line="360" w:lineRule="auto"/>
        <w:jc w:val="center"/>
      </w:pPr>
      <w:r>
        <w:rPr>
          <w:b/>
        </w:rPr>
        <w:t>Modlitwa Jezusa i opuszczenie Kafarnaum</w:t>
      </w:r>
    </w:p>
    <w:p>
      <w:pPr>
        <w:keepNext w:val="0"/>
        <w:spacing w:line="360" w:lineRule="auto"/>
        <w:jc w:val="both"/>
      </w:pP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wczesnym rankiem, przed świtem, wstał, wyszedł i udał się na puste miejsce, i tam się modlił.</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Szymon zaś i ci, co z nim byli, pośpieszyli za nim.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go znaleźli, rzekli do niego: Wszyscy szukają cię.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im: </w:t>
      </w:r>
      <w:r>
        <w:rPr>
          <w:rFonts w:ascii="Times New Roman" w:eastAsia="Times New Roman" w:hAnsi="Times New Roman" w:cs="Times New Roman"/>
          <w:noProof w:val="0"/>
          <w:color w:val="8B0000"/>
          <w:sz w:val="24"/>
        </w:rPr>
        <w:t>Pójdźmy gdzie indziej, do pobliskich osiedli, abym i tam kazał, bo po to przyszedłem.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 więc i kazał w ich synagogach po całej Galilei, i wypędzał demony.</w:t>
      </w:r>
      <w:r>
        <w:t xml:space="preserve"> </w:t>
      </w:r>
    </w:p>
    <w:p>
      <w:pPr>
        <w:pStyle w:val="Nagwek3"/>
        <w:keepNext/>
        <w:spacing w:line="360" w:lineRule="auto"/>
        <w:jc w:val="center"/>
      </w:pPr>
      <w:r>
        <w:rPr>
          <w:b/>
        </w:rPr>
        <w:t>Uzdrowienie trędowatego</w:t>
      </w:r>
    </w:p>
    <w:p>
      <w:pPr>
        <w:keepNext w:val="0"/>
        <w:spacing w:line="360" w:lineRule="auto"/>
        <w:jc w:val="both"/>
      </w:pP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do niego trędowaty z prośbą, upadł na kolana i rzekł do niego: Jeśli chcesz, możesz mnie oczyścić.</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Jezus, zdjęty litością, wyciągnął rękę swoją, dotknął się go i rzekł mu: </w:t>
      </w:r>
      <w:r>
        <w:rPr>
          <w:rFonts w:ascii="Times New Roman" w:eastAsia="Times New Roman" w:hAnsi="Times New Roman" w:cs="Times New Roman"/>
          <w:noProof w:val="0"/>
          <w:color w:val="8B0000"/>
          <w:sz w:val="24"/>
        </w:rPr>
        <w:t>Chcę, bądź oczyszczony!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natychmiast zszedł z niego trąd, i został oczyszczony.</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Jezus, przygroziwszy mu, zaraz go odprawił.</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mu: </w:t>
      </w:r>
      <w:r>
        <w:rPr>
          <w:rFonts w:ascii="Times New Roman" w:eastAsia="Times New Roman" w:hAnsi="Times New Roman" w:cs="Times New Roman"/>
          <w:noProof w:val="0"/>
          <w:color w:val="8B0000"/>
          <w:sz w:val="24"/>
        </w:rPr>
        <w:t>Bacz, abyś nikomu nic nie mówił; ale idź, pokaż się kapłanowi i złóż za swoje oczyszczenie ofiarę, jaką nakazał Mojżesz, na świadectwo dla nich.</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odszedłszy, zaczął rozgłaszać i rozsławiać tę rzecz, tak iż Jezus nie mógł już jawnie wejść do miasta, ale przebywał na ustroniu, na miejscach pustych. I schodzili się do niego zewsząd.</w:t>
      </w:r>
      <w:r>
        <w:t xml:space="preserve"> </w:t>
      </w:r>
    </w:p>
    <w:p>
      <w:pPr>
        <w:pStyle w:val="Nagwek2"/>
        <w:keepNext/>
        <w:jc w:val="center"/>
      </w:pPr>
      <w:r>
        <w:t>Rozdział 2</w:t>
      </w:r>
    </w:p>
    <w:p>
      <w:pPr>
        <w:pStyle w:val="Nagwek3"/>
        <w:keepNext/>
        <w:jc w:val="center"/>
      </w:pPr>
      <w:r>
        <w:rPr>
          <w:b/>
        </w:rPr>
        <w:t>Uzdrowienie sparaliżowanego</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po kilku dniach, przyszedł do Kafarnaum i usłyszano, że jest w domu.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zeszło się wielu, tak iż się i przed drzwiami już pomieścić nie mogli, a On głosił im słowo.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 do niego, niosąc paralityka, a dźwigało go czterech.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 powodu tłumu nie mogli do niego się zbliżyć, zdjęli dach nad miejscem, gdzie był, i przez otwór spuścili łoże, na którym leżał paralityk.</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Jezus, ujrzawszy wiarę ich, rzekł paralitykowi: </w:t>
      </w:r>
      <w:r>
        <w:rPr>
          <w:rFonts w:ascii="Times New Roman" w:eastAsia="Times New Roman" w:hAnsi="Times New Roman" w:cs="Times New Roman"/>
          <w:noProof w:val="0"/>
          <w:color w:val="8B0000"/>
          <w:sz w:val="24"/>
        </w:rPr>
        <w:t>Synu, odpuszczone są grzechy twoje.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byli tam niektórzy z uczonych w Piśmie; ci siedzieli i rozważali w sercach swoich: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Czemuż ten tak mówi? On bluźni. Któż może grzechy odpuszczać oprócz jednego, Boga?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Jezus zaraz poznał w duchu swoim, że tak myślą w sobie, i rzekł im: </w:t>
      </w:r>
      <w:r>
        <w:rPr>
          <w:rFonts w:ascii="Times New Roman" w:eastAsia="Times New Roman" w:hAnsi="Times New Roman" w:cs="Times New Roman"/>
          <w:noProof w:val="0"/>
          <w:color w:val="8B0000"/>
          <w:sz w:val="24"/>
        </w:rPr>
        <w:t>Czemuż tak myślicie w sercach swoich?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Cóż jest łatwiej, rzec paralitykowi: Odpuszczone są ci grzechy, czy rzec: Wstań, weź łoże swoje i chodź?</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Lecz abyście wiedzieli, że Syn Człowieczy ma moc odpuszczać grzechy na ziemi, rzekł paralitykowi: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Tobie mówię: Wstań, weź łoże swoje i idź do domu swego.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wstał, i zaraz wziął łoże, i wyszedł wobec wszystkich, tak iż się wszyscy zdumiewali i chwalili Boga, i mówili: Nigdyśmy nic podobnego nie widzieli.</w:t>
      </w:r>
      <w:r>
        <w:t xml:space="preserve"> </w:t>
      </w:r>
    </w:p>
    <w:p>
      <w:pPr>
        <w:pStyle w:val="Nagwek3"/>
        <w:keepNext/>
        <w:spacing w:line="360" w:lineRule="auto"/>
        <w:jc w:val="center"/>
      </w:pPr>
      <w:r>
        <w:rPr>
          <w:b/>
        </w:rPr>
        <w:t>Powołanie Lewiego</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znów nad morze, i wszystek lud przychodził do niego, a On ich nauczał.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przechodził, ujrzał Lewiego, syna Alfeusza, siedzącego przy cle, i rzekł mu: </w:t>
      </w:r>
      <w:r>
        <w:rPr>
          <w:rFonts w:ascii="Times New Roman" w:eastAsia="Times New Roman" w:hAnsi="Times New Roman" w:cs="Times New Roman"/>
          <w:noProof w:val="0"/>
          <w:color w:val="8B0000"/>
          <w:sz w:val="24"/>
        </w:rPr>
        <w:t>Pójdź za mną.</w:t>
      </w:r>
      <w:r>
        <w:rPr>
          <w:rFonts w:ascii="Times New Roman" w:eastAsia="Times New Roman" w:hAnsi="Times New Roman" w:cs="Times New Roman"/>
          <w:noProof w:val="0"/>
          <w:sz w:val="24"/>
        </w:rPr>
        <w:t xml:space="preserve"> I wstał, i poszedł za nim.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potem siedział przy stole w domu jego, siedziało z Jezusem i jego uczniami wielu celników i grzeszników, bo wielu ich było, którzy chodzili za nim.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uczeni w Piśmie spośród faryzeuszów widzieli, że je z grzesznikami i celnikami, rzekli do uczniów jego: Czemu je z celnikami i grzesznikami?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Jezus, usłyszawszy to, rzekł im: </w:t>
      </w:r>
      <w:r>
        <w:rPr>
          <w:rFonts w:ascii="Times New Roman" w:eastAsia="Times New Roman" w:hAnsi="Times New Roman" w:cs="Times New Roman"/>
          <w:noProof w:val="0"/>
          <w:color w:val="8B0000"/>
          <w:sz w:val="24"/>
        </w:rPr>
        <w:t>Nie potrzebują zdrowi lekarza, lecz ci, co się źle mają; nie przyszedłem wzywać do upamiętania sprawiedliwych, lecz grzeszników.</w:t>
      </w:r>
      <w:r>
        <w:t xml:space="preserve"> </w:t>
      </w:r>
    </w:p>
    <w:p>
      <w:pPr>
        <w:pStyle w:val="Nagwek3"/>
        <w:keepNext/>
        <w:spacing w:line="360" w:lineRule="auto"/>
        <w:jc w:val="center"/>
      </w:pPr>
      <w:r>
        <w:rPr>
          <w:b/>
        </w:rPr>
        <w:t>Sprawa postu</w:t>
      </w:r>
    </w:p>
    <w:p>
      <w:pPr>
        <w:keepNext w:val="0"/>
        <w:spacing w:line="360" w:lineRule="auto"/>
        <w:jc w:val="both"/>
      </w:pP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uczniowie Jana i faryzeusze pościli. Oni też przyszli i powiedzieli do niego: Czemuż uczniowie Jana i uczniowie faryzeuszów poszczą, a twoi uczniowie nie poszczą?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im Jezus: </w:t>
      </w:r>
      <w:r>
        <w:rPr>
          <w:rFonts w:ascii="Times New Roman" w:eastAsia="Times New Roman" w:hAnsi="Times New Roman" w:cs="Times New Roman"/>
          <w:noProof w:val="0"/>
          <w:color w:val="8B0000"/>
          <w:sz w:val="24"/>
        </w:rPr>
        <w:t>Czyż mogą goście weselni pościć, gdy z nimi jest oblubieniec? Dopóki mają z sobą oblubieńca, nie mogą pościć.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Ale przyjdą dni, kiedy im zostanie zabrany oblubieniec, a wówczas, owego dnia będą pościć.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Nikt nie przyszywa łaty z nowego sukna do starej szaty, bo inaczej łata obrywa nowe od starego i rozdarcie staje się większe.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Nikt też nie wlewa młodego wina do starych bukłaków, bo inaczej wino rozsadzi bukłaki, i wino i bukłaki zniszczeją. Lecz młode wino należy lać do nowych bukłaków.</w:t>
      </w:r>
      <w:r>
        <w:t xml:space="preserve"> </w:t>
      </w:r>
    </w:p>
    <w:p>
      <w:pPr>
        <w:pStyle w:val="Nagwek3"/>
        <w:keepNext/>
        <w:spacing w:line="360" w:lineRule="auto"/>
        <w:jc w:val="center"/>
      </w:pPr>
      <w:r>
        <w:rPr>
          <w:b/>
        </w:rPr>
        <w:t>O przestrzeganiu sabatu</w:t>
      </w:r>
    </w:p>
    <w:p>
      <w:pPr>
        <w:keepNext w:val="0"/>
        <w:spacing w:line="360" w:lineRule="auto"/>
        <w:jc w:val="both"/>
      </w:pP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że Jezus szedł w sabat przez zboża, a uczniowie jego w drodze zaczęli rwać kłosy.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rzekli do niego faryzeusze: Patrz! Czemu czynią w sabat to, czego czynić nie wolno?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On im rzekł: </w:t>
      </w:r>
      <w:r>
        <w:rPr>
          <w:rFonts w:ascii="Times New Roman" w:eastAsia="Times New Roman" w:hAnsi="Times New Roman" w:cs="Times New Roman"/>
          <w:noProof w:val="0"/>
          <w:color w:val="8B0000"/>
          <w:sz w:val="24"/>
        </w:rPr>
        <w:t>Czy nigdy nie czytaliście, co uczynił Dawid, kiedy był w potrzebie i był głodny, on i ci, którzy z nim byli?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Jak wszedł do domu Bożego za Abiatara, arcykapłana, i jadł chleby pokładne, które wolno spożywać tylko kapłanom, a które dał również tym, którzy z nim byli?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Ponadto rzekł im: </w:t>
      </w:r>
      <w:r>
        <w:rPr>
          <w:rFonts w:ascii="Times New Roman" w:eastAsia="Times New Roman" w:hAnsi="Times New Roman" w:cs="Times New Roman"/>
          <w:noProof w:val="0"/>
          <w:color w:val="8B0000"/>
          <w:sz w:val="24"/>
        </w:rPr>
        <w:t>Sabat jest ustanowiony dla człowieka, a nie człowiek dla sabatu.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Tak więc Syn Człowieczy jest Panem również i sabatu.</w:t>
      </w:r>
      <w:r>
        <w:t xml:space="preserve"> </w:t>
      </w:r>
    </w:p>
    <w:p>
      <w:pPr>
        <w:pStyle w:val="Nagwek2"/>
        <w:keepNext/>
        <w:jc w:val="center"/>
      </w:pPr>
      <w:r>
        <w:t>Rozdział 3</w:t>
      </w:r>
    </w:p>
    <w:p>
      <w:pPr>
        <w:pStyle w:val="Nagwek3"/>
        <w:keepNext/>
        <w:jc w:val="center"/>
      </w:pPr>
      <w:r>
        <w:rPr>
          <w:b/>
        </w:rPr>
        <w:t>Uzdrowienie człowieka z uschłą ręką</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wstąpił znowu do synagogi; a był tam człowiek z uschłą ręką.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podpatrywali go, czy uzdrowi go w sabat, aby go oskarżyć.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rzekł do człowieka, który miał uschłą rękę: </w:t>
      </w:r>
      <w:r>
        <w:rPr>
          <w:rFonts w:ascii="Times New Roman" w:eastAsia="Times New Roman" w:hAnsi="Times New Roman" w:cs="Times New Roman"/>
          <w:noProof w:val="0"/>
          <w:color w:val="8B0000"/>
          <w:sz w:val="24"/>
        </w:rPr>
        <w:t>Wyjdź na środek.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do nich rzekł: </w:t>
      </w:r>
      <w:r>
        <w:rPr>
          <w:rFonts w:ascii="Times New Roman" w:eastAsia="Times New Roman" w:hAnsi="Times New Roman" w:cs="Times New Roman"/>
          <w:noProof w:val="0"/>
          <w:color w:val="8B0000"/>
          <w:sz w:val="24"/>
        </w:rPr>
        <w:t>Czy wolno w sabat dobrze czynić, czy źle czynić, życie zachować czy zabić?</w:t>
      </w:r>
      <w:r>
        <w:rPr>
          <w:rFonts w:ascii="Times New Roman" w:eastAsia="Times New Roman" w:hAnsi="Times New Roman" w:cs="Times New Roman"/>
          <w:noProof w:val="0"/>
          <w:sz w:val="24"/>
        </w:rPr>
        <w:t xml:space="preserve"> A oni milczeli.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spojrzał na nich z gniewem, zasmucił się z powodu zatwardziałości ich serca, i rzekł owemu człowiekowi: </w:t>
      </w:r>
      <w:r>
        <w:rPr>
          <w:rFonts w:ascii="Times New Roman" w:eastAsia="Times New Roman" w:hAnsi="Times New Roman" w:cs="Times New Roman"/>
          <w:noProof w:val="0"/>
          <w:color w:val="8B0000"/>
          <w:sz w:val="24"/>
        </w:rPr>
        <w:t>Wyciągnij rękę!</w:t>
      </w:r>
      <w:r>
        <w:rPr>
          <w:rFonts w:ascii="Times New Roman" w:eastAsia="Times New Roman" w:hAnsi="Times New Roman" w:cs="Times New Roman"/>
          <w:noProof w:val="0"/>
          <w:sz w:val="24"/>
        </w:rPr>
        <w:t xml:space="preserve"> I wyciągnął, i ręka jego wróciła do dawnego stanu.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faryzeusze, wyszedłszy zaraz, naradzali się z herodianami, jak by go zgładzić.</w:t>
      </w:r>
      <w:r>
        <w:t xml:space="preserve"> </w:t>
      </w:r>
    </w:p>
    <w:p>
      <w:pPr>
        <w:pStyle w:val="Nagwek3"/>
        <w:keepNext/>
        <w:spacing w:line="360" w:lineRule="auto"/>
        <w:jc w:val="center"/>
      </w:pPr>
      <w:r>
        <w:rPr>
          <w:b/>
        </w:rPr>
        <w:t>Jezus uzdrawia wielu chorych</w:t>
      </w:r>
    </w:p>
    <w:p>
      <w:pPr>
        <w:keepNext w:val="0"/>
        <w:spacing w:line="360" w:lineRule="auto"/>
        <w:jc w:val="both"/>
      </w:pP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Jezus z uczniami swoimi odszedł nad morze; i wielki tłum ludu szedł za nim z Galilei i z Judei,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Jerozolimy, i z Idumei, i zza Jordanu, i z okolic Tyru i Sydonu; wielki tłum, słysząc o wszystkim, co czynił, przyszedł do 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uczniom swoim, aby mieli przygotowaną dla niego łódkę, ze względu na lud, który na niego napierał.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wielu uzdrowił, tak iż ci wszyscy, którzy byli dotknięci chorobą, cisnęli się do niego, aby się go dotknąć.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duchy nieczyste, gdy go ujrzały, padły mu do nóg i wołały: Tyś jest Syn Boży.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przykazał im surowo, aby go nie ujawniały.</w:t>
      </w:r>
      <w:r>
        <w:t xml:space="preserve"> </w:t>
      </w:r>
    </w:p>
    <w:p>
      <w:pPr>
        <w:pStyle w:val="Nagwek3"/>
        <w:keepNext/>
        <w:spacing w:line="360" w:lineRule="auto"/>
        <w:jc w:val="center"/>
      </w:pPr>
      <w:r>
        <w:rPr>
          <w:b/>
        </w:rPr>
        <w:t>Powołanie dwunastu apostołów</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wstąpił na górę, i wezwał tych, których sam chciał, a oni przyszli do niego.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powołał ich dwunastu, żeby z nim byli i żeby ich wysłać na zwiastowanie ewangelii,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żeby mieli moc wypędzać demony.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Powołał ich więc dwunastu: Szymona, któremu nadał imię Piotr,</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Jakuba, syna Zebedeusza, i Jana, brata Jakuba, i nadał im imię: Boanerges, co znaczy: Synowie Gromu,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Andrzeja, i Filipa, i Bartłomieja, i Mateusza, i Tomasza, i Jakuba, syna Alfeusza, i Tadeusza, i Szymona Kananejczyka,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Judasza Iskariotę, tego, który go wydał.</w:t>
      </w:r>
      <w:r>
        <w:t xml:space="preserve"> </w:t>
      </w:r>
    </w:p>
    <w:p>
      <w:pPr>
        <w:pStyle w:val="Nagwek3"/>
        <w:keepNext/>
        <w:spacing w:line="360" w:lineRule="auto"/>
        <w:jc w:val="center"/>
      </w:pPr>
      <w:r>
        <w:rPr>
          <w:b/>
        </w:rPr>
        <w:t>Jezus odpowiada na zarzuty współpracy z szatanem</w:t>
      </w:r>
    </w:p>
    <w:p>
      <w:pPr>
        <w:keepNext w:val="0"/>
        <w:spacing w:line="360" w:lineRule="auto"/>
        <w:jc w:val="both"/>
      </w:pP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poszedł do domu. I znowu zgromadził się lud, tak iż nie mogli nawet spożyć chleba.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krewni, gdy o tym usłyszeli, przyszli, aby go pochwycić, mówili bowiem, że odszedł od zmysłów.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uczeni w Piśmie, którzy przybyli z Jerozolimy, mówili, że ma Belzebuba i że mocą księcia demonów wypędza demony.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przywoławszy ich, mówił do nich w podobieństwach: </w:t>
      </w:r>
      <w:r>
        <w:rPr>
          <w:rFonts w:ascii="Times New Roman" w:eastAsia="Times New Roman" w:hAnsi="Times New Roman" w:cs="Times New Roman"/>
          <w:noProof w:val="0"/>
          <w:color w:val="8B0000"/>
          <w:sz w:val="24"/>
        </w:rPr>
        <w:t>Jak może szatan szatana wypędzać?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Jeśliby królestwo samo w sobie było rozdwojone, to takie królestwo nie może się ostać.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 jeśliby dom sam w sobie był rozdwojony, to taki dom nie będzie mógł się ostać.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I jeśliby szatan powstał przeciwko sobie samemu i był rozdwojony, nie może się ostać, albowiem to jest jego koniec.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Nikt przecież nie może, wszedłszy do domu mocarza, zagrabić jego sprzętu, jeśli pierwej nie zwiąże owego mocarza; wtedy dopiero dom jego ograbi.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Zaprawdę powiadam wam: Wszystkie grzechy będą odpuszczone synom ludzkim, nawet bluźnierstwa, ilekroć by je wypowiedzieli.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Kto by jednak zbluźnił przeciwko Duchowi Świętemu, nie dostąpi odpuszczenia na wieki, ale będzie winien grzechu wiekuistego.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mówili: Ma ducha nieczystego.</w:t>
      </w:r>
      <w:r>
        <w:t xml:space="preserve"> </w:t>
      </w:r>
    </w:p>
    <w:p>
      <w:pPr>
        <w:pStyle w:val="Nagwek3"/>
        <w:keepNext/>
        <w:spacing w:line="360" w:lineRule="auto"/>
        <w:jc w:val="center"/>
      </w:pPr>
      <w:r>
        <w:rPr>
          <w:b/>
        </w:rPr>
        <w:t>Prawdziwa rodzina</w:t>
      </w:r>
    </w:p>
    <w:p>
      <w:pPr>
        <w:keepNext w:val="0"/>
        <w:spacing w:line="360" w:lineRule="auto"/>
        <w:jc w:val="both"/>
      </w:pP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przyszli matka i bracia jego, a stojąc przed domem, posłali po niego i kazali go zawołać.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wokół niego siedział lud. I powiedzieli mu: Oto matka twoja i bracia twoi, i siostry twoje są przed domem i poszukują cię.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odpowiadając, rzekł im: </w:t>
      </w:r>
      <w:r>
        <w:rPr>
          <w:rFonts w:ascii="Times New Roman" w:eastAsia="Times New Roman" w:hAnsi="Times New Roman" w:cs="Times New Roman"/>
          <w:noProof w:val="0"/>
          <w:color w:val="8B0000"/>
          <w:sz w:val="24"/>
        </w:rPr>
        <w:t>Któż jest matką moją i braćmi?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powiódł oczyma po tych, którzy wokół niego siedzieli, i rzekł: </w:t>
      </w:r>
      <w:r>
        <w:rPr>
          <w:rFonts w:ascii="Times New Roman" w:eastAsia="Times New Roman" w:hAnsi="Times New Roman" w:cs="Times New Roman"/>
          <w:noProof w:val="0"/>
          <w:color w:val="8B0000"/>
          <w:sz w:val="24"/>
        </w:rPr>
        <w:t>Oto matka moja i bracia moi.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Ktokolwiek czyni wolę Bożą, ten jest moim bratem i siostrą, i matką.</w:t>
      </w:r>
      <w:r>
        <w:t xml:space="preserve"> </w:t>
      </w:r>
    </w:p>
    <w:p>
      <w:pPr>
        <w:pStyle w:val="Nagwek2"/>
        <w:keepNext/>
        <w:jc w:val="center"/>
      </w:pPr>
      <w:r>
        <w:t>Rozdział 4</w:t>
      </w:r>
    </w:p>
    <w:p>
      <w:pPr>
        <w:pStyle w:val="Nagwek3"/>
        <w:keepNext/>
        <w:jc w:val="center"/>
      </w:pPr>
      <w:r>
        <w:rPr>
          <w:b/>
        </w:rPr>
        <w:t>Podobieństwo o siewcy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począł nauczać nad morzem. I zeszło się do niego mnóstwo ludu, tak iż musiał wstąpić do łodzi i usiąść w niej na morzu, a cały lud był na lądzie, nad brzegiem morza.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nauczał ich wielu rzeczy w podobieństwach i tak mówił do nich w kazaniu swoim: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Słuchajcie! Oto wyszedł siewca, aby siać.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 gdy siał, padło jedno na drogę i przyleciało ptactwo, i zjadło 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Inne zaś padło na grunt skalisty, gdzie nie miało wiele ziemi i szybko wzeszło, gdyż gleba nie była głęboka.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 gdy wzeszło słońce, zostało spieczone, a że nie miało korzenia, uschło.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Inne znów padło między ciernie, a ciernie wyrosły i zadusiły je, i owocu nie wydało.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 inne padło na ziemię dobrą, wzeszło, wyrosło i wydało owoc trzydziestokrotny i sześćdziesięciokrotny, i stokrotny.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mówił: </w:t>
      </w:r>
      <w:r>
        <w:rPr>
          <w:rFonts w:ascii="Times New Roman" w:eastAsia="Times New Roman" w:hAnsi="Times New Roman" w:cs="Times New Roman"/>
          <w:noProof w:val="0"/>
          <w:color w:val="8B0000"/>
          <w:sz w:val="24"/>
        </w:rPr>
        <w:t>Kto ma uszy ku słuchaniu, niechaj słucha.</w:t>
      </w:r>
      <w:r>
        <w:t xml:space="preserve"> </w:t>
      </w:r>
    </w:p>
    <w:p>
      <w:pPr>
        <w:pStyle w:val="Nagwek3"/>
        <w:keepNext/>
        <w:spacing w:line="360" w:lineRule="auto"/>
        <w:jc w:val="center"/>
      </w:pPr>
      <w:r>
        <w:rPr>
          <w:b/>
        </w:rPr>
        <w:t>Znaczenie podobieństw</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był na osobności, pytali go ci, którzy z nim byli razem z dwunastoma, o te podobieństwa.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odpowiedział im: </w:t>
      </w:r>
      <w:r>
        <w:rPr>
          <w:rFonts w:ascii="Times New Roman" w:eastAsia="Times New Roman" w:hAnsi="Times New Roman" w:cs="Times New Roman"/>
          <w:noProof w:val="0"/>
          <w:color w:val="8B0000"/>
          <w:sz w:val="24"/>
        </w:rPr>
        <w:t>Powierzono wam tajemnicę Królestwa Bożego; tym zaś, którzy są zewnątrz, wszystko podaje się w podobieństwach,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Aby patrząc, widzieli, a nie ujrzeli; i słuchając słyszeli, a nie rozumieli, żeby się czasem nie nawrócili i nie dostąpili odpuszczenia.</w:t>
      </w:r>
      <w:r>
        <w:t xml:space="preserve"> </w:t>
      </w:r>
    </w:p>
    <w:p>
      <w:pPr>
        <w:pStyle w:val="Nagwek3"/>
        <w:keepNext/>
        <w:spacing w:line="360" w:lineRule="auto"/>
        <w:jc w:val="center"/>
      </w:pPr>
      <w:r>
        <w:rPr>
          <w:b/>
        </w:rPr>
        <w:t>Wyjaśnienie podobieństwa o siewcy</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im: </w:t>
      </w:r>
      <w:r>
        <w:rPr>
          <w:rFonts w:ascii="Times New Roman" w:eastAsia="Times New Roman" w:hAnsi="Times New Roman" w:cs="Times New Roman"/>
          <w:noProof w:val="0"/>
          <w:color w:val="8B0000"/>
          <w:sz w:val="24"/>
        </w:rPr>
        <w:t>Nie rozumiecie tego podobieństwa? Jakże więc zrozumiecie wszystkie inne podobieństwa?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Siewca rozsiewa słowo.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Tymi na drodze, gdzie jest rozsiane słowo, są ci, do których, gdy je usłyszeli, zaraz przychodzi szatan i wybiera słowo, zasiane w nich.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Podobnie, zasianymi na gruncie skalistym są ci, którzy, skoro usłyszą słowo, zaraz je przyjmują z radością,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Ale nie mają w sobie korzenia, lecz są niestali i gdy przychodzi ucisk lub prześladowanie dla słowa, wnet się gorszą.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 innymi, zasianymi między ciernie, są ci, którzy usłyszeli słowo,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Ale troski tego wieku i ułuda bogactw i pożądanie innych rzeczy owładają nimi i zaduszają słowo, tak iż plonu nie wydaje.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Owymi zaś, którzy są zasiani na dobrej ziemi, są ci, którzy słuchają słowa, przyjmują je i wydają owoc trzydziestokrotny i sześćdziesięciokrotny, i stokrotny.</w:t>
      </w:r>
      <w:r>
        <w:t xml:space="preserve"> </w:t>
      </w:r>
    </w:p>
    <w:p>
      <w:pPr>
        <w:pStyle w:val="Nagwek3"/>
        <w:keepNext/>
        <w:spacing w:line="360" w:lineRule="auto"/>
        <w:jc w:val="center"/>
      </w:pPr>
      <w:r>
        <w:rPr>
          <w:b/>
        </w:rPr>
        <w:t>Królestwo Boże przyrównane do świecy i ziarna</w:t>
      </w:r>
    </w:p>
    <w:p>
      <w:pPr>
        <w:keepNext w:val="0"/>
        <w:spacing w:line="360" w:lineRule="auto"/>
        <w:jc w:val="both"/>
      </w:pP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mówił im: </w:t>
      </w:r>
      <w:r>
        <w:rPr>
          <w:rFonts w:ascii="Times New Roman" w:eastAsia="Times New Roman" w:hAnsi="Times New Roman" w:cs="Times New Roman"/>
          <w:noProof w:val="0"/>
          <w:color w:val="8B0000"/>
          <w:sz w:val="24"/>
        </w:rPr>
        <w:t>Czyż przynoszą światło po to, aby je postawić pod korcem albo pod łóżkiem? Czyż nie po to, aby je postawić na świeczniku?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Nie ma bowiem nic ukrytego, co by nie miało być ujawnione i nic nie pozostało utajone, co by nie wyszło na jaw.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Jeśli kto ma uszy ku słuchaniu, niechaj słucha!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do nich: </w:t>
      </w:r>
      <w:r>
        <w:rPr>
          <w:rFonts w:ascii="Times New Roman" w:eastAsia="Times New Roman" w:hAnsi="Times New Roman" w:cs="Times New Roman"/>
          <w:noProof w:val="0"/>
          <w:color w:val="8B0000"/>
          <w:sz w:val="24"/>
        </w:rPr>
        <w:t>Baczcie na to, co słyszycie! Jaką miarą mierzycie, taką wam odmierzą, a nawet wam przydadzą.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Albowiem temu, który ma, będzie dodane, a temu, który nie ma, zostanie i to, co ma, odebrane.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mówił: </w:t>
      </w:r>
      <w:r>
        <w:rPr>
          <w:rFonts w:ascii="Times New Roman" w:eastAsia="Times New Roman" w:hAnsi="Times New Roman" w:cs="Times New Roman"/>
          <w:noProof w:val="0"/>
          <w:color w:val="8B0000"/>
          <w:sz w:val="24"/>
        </w:rPr>
        <w:t>Tak jest z Królestwem Bożym, jak z nasieniem, które człowiek rzuca w ziemię.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 czy on śpi, czy wstaje w nocy i we dnie, nasienie kiełkuje i wzrasta; on zaś nie wie jak.</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Bo ziemia sama z siebie owoc wydaje, najpierw trawę, potem kłos, potem pełne zboże w kłosie.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 gdy owoc dojrzeje, wnet się zapuszcza sierp, bo nadeszło żniwo.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mówił: </w:t>
      </w:r>
      <w:r>
        <w:rPr>
          <w:rFonts w:ascii="Times New Roman" w:eastAsia="Times New Roman" w:hAnsi="Times New Roman" w:cs="Times New Roman"/>
          <w:noProof w:val="0"/>
          <w:color w:val="8B0000"/>
          <w:sz w:val="24"/>
        </w:rPr>
        <w:t>Do czego przyrównamy Królestwo Boże albo jakim podobieństwem je wyrazimy?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Jest jak ziarno gorczyczne, które, gdy zostanie zasiane do ziemi, jest najmniejsze ze wszystkich nasion na ziemi.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Ale gdy zostaje zasiane, wyrasta i staje się większe od wszystkich jarzyn, i wypuszcza tak wielkie gałęzie, że w jego cieniu mogą się gnieździć ptaki niebieskie.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wielu takich podobieństwach zwiastował im słowo stosownie do tego, jak mogli słuchać.</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bez podobieństwa nie mówił do nich. Na osobności zaś wykładał uczniom swoim wszystko.</w:t>
      </w:r>
      <w:r>
        <w:t xml:space="preserve"> </w:t>
      </w:r>
    </w:p>
    <w:p>
      <w:pPr>
        <w:pStyle w:val="Nagwek3"/>
        <w:keepNext/>
        <w:spacing w:line="360" w:lineRule="auto"/>
        <w:jc w:val="center"/>
      </w:pPr>
      <w:r>
        <w:rPr>
          <w:b/>
        </w:rPr>
        <w:t>Uciszenie burzy</w:t>
      </w:r>
    </w:p>
    <w:p>
      <w:pPr>
        <w:keepNext w:val="0"/>
        <w:spacing w:line="360" w:lineRule="auto"/>
        <w:jc w:val="both"/>
      </w:pP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do nich owego dnia, gdy nastał wieczór: </w:t>
      </w:r>
      <w:r>
        <w:rPr>
          <w:rFonts w:ascii="Times New Roman" w:eastAsia="Times New Roman" w:hAnsi="Times New Roman" w:cs="Times New Roman"/>
          <w:noProof w:val="0"/>
          <w:color w:val="8B0000"/>
          <w:sz w:val="24"/>
        </w:rPr>
        <w:t>Przeprawmy się na drugą stronę.</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Opuścili więc lud i wzięli go z sobą tak jak był, w łodzi, a inne łodzie towarzyszyły mu.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zerwała się gwałtowna burza, a fale wdzierały się do łodzi, tak iż łódź już się wypełniała.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był w tylnej części łodzi i spał na wezgłowiu. Budzą go więc i mówią do niego: Nauczycielu! Nic cię to nie obchodzi, że giniemy?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obudziwszy się, zgromił wicher i rzekł do morza: </w:t>
      </w:r>
      <w:r>
        <w:rPr>
          <w:rFonts w:ascii="Times New Roman" w:eastAsia="Times New Roman" w:hAnsi="Times New Roman" w:cs="Times New Roman"/>
          <w:noProof w:val="0"/>
          <w:color w:val="8B0000"/>
          <w:sz w:val="24"/>
        </w:rPr>
        <w:t>Umilknij! Ucisz się!</w:t>
      </w:r>
      <w:r>
        <w:rPr>
          <w:rFonts w:ascii="Times New Roman" w:eastAsia="Times New Roman" w:hAnsi="Times New Roman" w:cs="Times New Roman"/>
          <w:noProof w:val="0"/>
          <w:sz w:val="24"/>
        </w:rPr>
        <w:t xml:space="preserve"> I ustał wicher, i nastała wielka cisza.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do nich: </w:t>
      </w:r>
      <w:r>
        <w:rPr>
          <w:rFonts w:ascii="Times New Roman" w:eastAsia="Times New Roman" w:hAnsi="Times New Roman" w:cs="Times New Roman"/>
          <w:noProof w:val="0"/>
          <w:color w:val="8B0000"/>
          <w:sz w:val="24"/>
        </w:rPr>
        <w:t>Czemu jesteście tacy bojaźliwi? Jakże to, jeszcze wiary nie macie?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zdjął ich strach wielki, i mówili jeden do drugiego: Kim więc jest Ten, że i wiatr, i morze są mu posłuszne?</w:t>
      </w:r>
      <w:r>
        <w:t xml:space="preserve"> </w:t>
      </w:r>
    </w:p>
    <w:p>
      <w:pPr>
        <w:pStyle w:val="Nagwek2"/>
        <w:keepNext/>
        <w:jc w:val="center"/>
      </w:pPr>
      <w:r>
        <w:t>Rozdział 5</w:t>
      </w:r>
    </w:p>
    <w:p>
      <w:pPr>
        <w:pStyle w:val="Nagwek3"/>
        <w:keepNext/>
        <w:jc w:val="center"/>
      </w:pPr>
      <w:r>
        <w:rPr>
          <w:b/>
        </w:rPr>
        <w:t>Uzdrowienie opętanego</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przybyli na drugi brzeg morza, do krainy Gerazeńczyków.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wychodził z łodzi, oto wybiegł z grobów naprzeciw niego opętany przez ducha nieczystego człowiek,</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mieszkał w grobowcach, i nikt nie mógł go nawet łańcuchami związać,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często, związany pętami i łańcuchami, zrywał łańcuchy i kruszył pęta, i nikt nie mógł go poskromić.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całymi dniami i nocami przebywał w grobowcach i na górach, krzyczał i tłukł się kamieniami.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ujrzawszy Jezusa z daleka, przybiegł i złożył mu pokłon.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wołając wielkim głosem, rzekł: Co ja mam z tobą, Jezusie, Synu Boga Najwyższego? Zaklinam cię na Boga, żebyś mię nie dręczył.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Albowiem powiedział mu: </w:t>
      </w:r>
      <w:r>
        <w:rPr>
          <w:rFonts w:ascii="Times New Roman" w:eastAsia="Times New Roman" w:hAnsi="Times New Roman" w:cs="Times New Roman"/>
          <w:noProof w:val="0"/>
          <w:color w:val="8B0000"/>
          <w:sz w:val="24"/>
        </w:rPr>
        <w:t>Wyjdź, duchu nieczysty, z tego człowieka!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zapytał go: </w:t>
      </w:r>
      <w:r>
        <w:rPr>
          <w:rFonts w:ascii="Times New Roman" w:eastAsia="Times New Roman" w:hAnsi="Times New Roman" w:cs="Times New Roman"/>
          <w:noProof w:val="0"/>
          <w:color w:val="8B0000"/>
          <w:sz w:val="24"/>
        </w:rPr>
        <w:t>Jak ci na imię?</w:t>
      </w:r>
      <w:r>
        <w:rPr>
          <w:rFonts w:ascii="Times New Roman" w:eastAsia="Times New Roman" w:hAnsi="Times New Roman" w:cs="Times New Roman"/>
          <w:noProof w:val="0"/>
          <w:sz w:val="24"/>
        </w:rPr>
        <w:t xml:space="preserve"> Odpowiedział mu: Na imię mi Legion, gdyż jest nas wielu.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prosił go usilnie, aby ich nie wyganiał z tej krainy.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pasło się tam, u podnóża góry, duże stado świń.</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prosiły go duchy, mówiąc: Poślij nas w te świnie, abyśmy w nie wejść mogli.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pozwolił im. Wtedy wyszły duchy nieczyste i weszły w świnie; i rzuciło się to stado ze stromego zbocza do morza, a było ich około dwóch tysięcy, i utonęło w morzu.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którzy je paśli, uciekli i rozgłosili to w mieście i po wioskach; i zeszli się, aby zobaczyć, co się stało.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 do Jezusa, i ujrzeli, że ten, który był opętany, siedział odziany i przy zdrowych zmysłach, ten, w którym był legion demonów; i zlękli się.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którzy to widzieli, opowiedzieli im, co się stało z opętanym, i także o świniach.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poczęli go prosić, żeby usunął się z ich granic.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wstępował do łodzi, prosił go ten, który był opętany, aby mógł pozostać przy nim.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On nie zezwolił mu, ale mu rzekł: </w:t>
      </w:r>
      <w:r>
        <w:rPr>
          <w:rFonts w:ascii="Times New Roman" w:eastAsia="Times New Roman" w:hAnsi="Times New Roman" w:cs="Times New Roman"/>
          <w:noProof w:val="0"/>
          <w:color w:val="8B0000"/>
          <w:sz w:val="24"/>
        </w:rPr>
        <w:t>Idź do domu swego, do swoich, i oznajmij im, jak wielkie rzeczy Pan ci uczynił i jak się nad tobą zmiłował.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Odszedł więc i począł opowiadać w Dziesięciogrodziu, jak wielkie rzeczy uczynił mu Jezus; a wszyscy się zdumiewali.</w:t>
      </w:r>
      <w:r>
        <w:t xml:space="preserve"> </w:t>
      </w:r>
    </w:p>
    <w:p>
      <w:pPr>
        <w:pStyle w:val="Nagwek3"/>
        <w:keepNext/>
        <w:spacing w:line="360" w:lineRule="auto"/>
        <w:jc w:val="center"/>
      </w:pPr>
      <w:r>
        <w:rPr>
          <w:b/>
        </w:rPr>
        <w:t>Wskrzeszenie córki Jaira i uzdrowienie niewiasty</w:t>
      </w:r>
    </w:p>
    <w:p>
      <w:pPr>
        <w:keepNext w:val="0"/>
        <w:spacing w:line="360" w:lineRule="auto"/>
        <w:jc w:val="both"/>
      </w:pP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Jezus znowu przeprawił w łodzi na drugą stronę, zeszło się mnóstwo ludu do niego, a On był nad morzem.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jeden z przełożonych synagogi, imieniem Jair, a ujrzawszy go, przypadł mu do nóg</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błagał go usilnie, mówiąc: Córeczka moja kona, przyjdź, włóż na nią ręce, żeby odzyskała zdrowie i żyła.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poszedł z nim; i szedł za nim wielki tłum, i napierali na niego.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niewiasta, która od dwunastu lat miała krwotok</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dużo ucierpiała od wielu lekarzy, i wydała wszystko, co miała, a nic jej nie pomogło, przeciwnie, raczej jej się pogorszyło,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usłyszała wieści o Jezusie, podeszła w tłumie z tyłu i dotknęła szaty jego,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mówiła: Jeśli się dotknę choćby szaty jego, będę uzdrowiona.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 ustał jej krwotok, i poczuła na ciele, że jest uleczona z tej dolegliwości.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Jezus poznawszy zaraz, że z niego moc uszła, zwrócił się do ludu i rzekł: </w:t>
      </w:r>
      <w:r>
        <w:rPr>
          <w:rFonts w:ascii="Times New Roman" w:eastAsia="Times New Roman" w:hAnsi="Times New Roman" w:cs="Times New Roman"/>
          <w:noProof w:val="0"/>
          <w:color w:val="8B0000"/>
          <w:sz w:val="24"/>
        </w:rPr>
        <w:t>Kto się dotknął szat moich?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rzekli mu uczniowie jego: Widzisz, że lud napiera na ciebie, a pytasz: Kto się mnie dotknął?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spojrzał wokoło, aby ujrzeć tę, która to uczyniła.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owa niewiasta z bojaźnią i drżeniem, wiedząc, co się jej stało, przystąpiła, upadła przed nim i wyznała mu całą prawdę.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On jej rzekł: </w:t>
      </w:r>
      <w:r>
        <w:rPr>
          <w:rFonts w:ascii="Times New Roman" w:eastAsia="Times New Roman" w:hAnsi="Times New Roman" w:cs="Times New Roman"/>
          <w:noProof w:val="0"/>
          <w:color w:val="8B0000"/>
          <w:sz w:val="24"/>
        </w:rPr>
        <w:t>Córko, wiara twoja uzdrowiła cię, idź w pokoju i bądź uleczona z dolegliwości swojej.</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jeszcze mówił, nadeszli domownicy przełożonego synagogi i donieśli: Córka twoja umarła, czemu jeszcze trudzisz Nauczyciela?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Jezus, usłyszawszy, co mówili, rzekł do przełożonego synagogi: </w:t>
      </w:r>
      <w:r>
        <w:rPr>
          <w:rFonts w:ascii="Times New Roman" w:eastAsia="Times New Roman" w:hAnsi="Times New Roman" w:cs="Times New Roman"/>
          <w:noProof w:val="0"/>
          <w:color w:val="8B0000"/>
          <w:sz w:val="24"/>
        </w:rPr>
        <w:t>Nie bój się, tylko wierz!</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pozwolił nikomu iść z sobą, z wyjątkiem Piotra i Jakuba, i Jana, brata Jakuba.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 do domu przełożonego synagogi, gdzie ujrzał zamieszanie i płaczących, i wielce zawodzących.</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wszedłszy, rzekł im: </w:t>
      </w:r>
      <w:r>
        <w:rPr>
          <w:rFonts w:ascii="Times New Roman" w:eastAsia="Times New Roman" w:hAnsi="Times New Roman" w:cs="Times New Roman"/>
          <w:noProof w:val="0"/>
          <w:color w:val="8B0000"/>
          <w:sz w:val="24"/>
        </w:rPr>
        <w:t>Czemu czynicie zgiełk i płaczecie? Dziecię nie umarło, ale śpi.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wyśmiali go. Ale On, usunąwszy wszystkich, wziął z sobą ojca i matkę dziecięcia i tych, którzy z nim byli, i wszedł tam, gdzie leżało dziecię.</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ująwszy dziewczynkę za rękę, rzekł jej: </w:t>
      </w:r>
      <w:r>
        <w:rPr>
          <w:rFonts w:ascii="Times New Roman" w:eastAsia="Times New Roman" w:hAnsi="Times New Roman" w:cs="Times New Roman"/>
          <w:noProof w:val="0"/>
          <w:color w:val="8B0000"/>
          <w:sz w:val="24"/>
        </w:rPr>
        <w:t>Talita kumi!</w:t>
      </w:r>
      <w:r>
        <w:rPr>
          <w:rFonts w:ascii="Times New Roman" w:eastAsia="Times New Roman" w:hAnsi="Times New Roman" w:cs="Times New Roman"/>
          <w:noProof w:val="0"/>
          <w:sz w:val="24"/>
        </w:rPr>
        <w:t xml:space="preserve"> Co znaczy: </w:t>
      </w:r>
      <w:r>
        <w:rPr>
          <w:rFonts w:ascii="Times New Roman" w:eastAsia="Times New Roman" w:hAnsi="Times New Roman" w:cs="Times New Roman"/>
          <w:noProof w:val="0"/>
          <w:color w:val="8B0000"/>
          <w:sz w:val="24"/>
        </w:rPr>
        <w:t>Dziewczynko, mówię ci, wstań.</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 dziewczynka wstała i chodziła, miała bowiem dwanaście lat. I wpadli w wielkie osłupienie i zachwyt.</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 im usilnie, aby się o tym nikt nie dowiedział. I powiedział, aby jej dano jeść.</w:t>
      </w:r>
      <w:r>
        <w:t xml:space="preserve"> </w:t>
      </w:r>
    </w:p>
    <w:p>
      <w:pPr>
        <w:pStyle w:val="Nagwek2"/>
        <w:keepNext/>
        <w:jc w:val="center"/>
      </w:pPr>
      <w:r>
        <w:t>Rozdział 6</w:t>
      </w:r>
    </w:p>
    <w:p>
      <w:pPr>
        <w:pStyle w:val="Nagwek3"/>
        <w:keepNext/>
        <w:jc w:val="center"/>
      </w:pPr>
      <w:r>
        <w:rPr>
          <w:b/>
        </w:rPr>
        <w:t>Jezus wzgardzony w Nazarecie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stamtąd, i udał się w swoje rodzinne strony, i szli za nim uczniowie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nastał sabat, zaczął nauczać w synagodze, a wielu słuchaczy zdumiewało się i mówiło: Skądże to ma? I co to za mądrość, która jest mu dana? I te cuda, których dokonują jego ręce?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nie jest ów cieśla, syn Marii, i brat Jakuba, i Jozesa, i Judy, i Szymona? A jego siostry, czyż nie ma ich tutaj u nas? I gorszyli się nim.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Jezus rzekł im: </w:t>
      </w:r>
      <w:r>
        <w:rPr>
          <w:rFonts w:ascii="Times New Roman" w:eastAsia="Times New Roman" w:hAnsi="Times New Roman" w:cs="Times New Roman"/>
          <w:noProof w:val="0"/>
          <w:color w:val="8B0000"/>
          <w:sz w:val="24"/>
        </w:rPr>
        <w:t>Nigdzie prorok nie jest pozbawiony czci, chyba tylko w ojczyźnie swojej i pośród krewnych swoich, i w domu swoim.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mógł tam dokonać żadnego cudu, tylko niektórych chorych uzdrowił, wkładając na nich ręce.</w:t>
      </w:r>
      <w:r>
        <w:t xml:space="preserve"> </w:t>
      </w:r>
    </w:p>
    <w:p>
      <w:pPr>
        <w:pStyle w:val="Nagwek3"/>
        <w:keepNext/>
        <w:spacing w:line="360" w:lineRule="auto"/>
        <w:jc w:val="center"/>
      </w:pPr>
      <w:r>
        <w:rPr>
          <w:b/>
        </w:rPr>
        <w:t>Misja dwunastu apostołów</w:t>
      </w:r>
    </w:p>
    <w:p>
      <w:pPr>
        <w:keepNext w:val="0"/>
        <w:spacing w:line="360" w:lineRule="auto"/>
        <w:jc w:val="both"/>
      </w:pP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dziwił się ich niedowiarstwu. I obchodził okoliczne osiedla, i nauczał.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wezwał dwunastu i począł ich wysyłać po dwóch, i dał im moc nad duchami nieczystymi.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nakazał im, aby nic </w:t>
      </w:r>
      <w:r>
        <w:rPr>
          <w:rFonts w:ascii="Times New Roman" w:eastAsia="Times New Roman" w:hAnsi="Times New Roman" w:cs="Times New Roman"/>
          <w:noProof w:val="0"/>
          <w:color w:val="8B0000"/>
          <w:sz w:val="24"/>
        </w:rPr>
        <w:t>nie brali na drogę prócz laski - ani chleba, ani torby podróżnej, ani monety w trzosie,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Lecz by obuli sandały, a nie wdziewali dwu sukien.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mówił do nich: </w:t>
      </w:r>
      <w:r>
        <w:rPr>
          <w:rFonts w:ascii="Times New Roman" w:eastAsia="Times New Roman" w:hAnsi="Times New Roman" w:cs="Times New Roman"/>
          <w:noProof w:val="0"/>
          <w:color w:val="8B0000"/>
          <w:sz w:val="24"/>
        </w:rPr>
        <w:t>Gdziekolwiek wejdziecie do domu, tam pozostańcie, aż do swego odejścia stamtąd.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 jeśliby w jakiejś miejscowości nie chciano was przyjąć ani słuchać, wyjdźcie stamtąd i otrząśnijcie proch z nóg waszych na świadectwo przeciwko nim.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poszli i wzywali do upamiętania.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wyganiali wiele demonów, i wielu chorych namaszczali olejem, i uzdrawiali.</w:t>
      </w:r>
      <w:r>
        <w:t xml:space="preserve"> </w:t>
      </w:r>
    </w:p>
    <w:p>
      <w:pPr>
        <w:pStyle w:val="Nagwek3"/>
        <w:keepNext/>
        <w:spacing w:line="360" w:lineRule="auto"/>
        <w:jc w:val="center"/>
      </w:pPr>
      <w:r>
        <w:rPr>
          <w:b/>
        </w:rPr>
        <w:t>Śmierć Jana Chrzciciela</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usłyszał król Herod o nim, albowiem imię jego stało się głośne, i mówiono: Jan Chrzciciel zmartwychwstał i dlatego dzieją się cuda przez niego.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inni mówili: To Eliasz, jeszcze inni mówili: To prorok jak jeden z proroków.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to Herod usłyszał, rzekł: To Jan, którego ja kazałem ściąć, on zmartwychwstał.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sam Herod posłał i pojmał Jana, i wtrącił go zakutego w kajdany do więzienia z powodu Herodiady, żony Filipa, brata swego, gdyż pojął ją za żonę,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Jan mówił Herodowi: Nie wolno ci mieć żony brata swego.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Herodiada żywiła do niego urazę i chciała go zabić, ale nie mogła.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Herod bał się Jana, wiedząc, że to mąż sprawiedliwy i święty, i ochraniał go, a słuchając go, czuł się wielce zakłopotany, ale chętnie go słuchał.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nastał stosowny dzień, kiedy Herod w dzień swoich urodzin wyprawił ucztę dla swoich książąt i dla hetmanów, i dostojników z Galilei.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weszła córka tej właśnie Herodiady i tańczyła, spodobała się Herodowi i współbiesiadnikom; wtedy król rzekł do dziewczęcia: Proś mię, o co chcesz, a dam ci.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przysiągł jej: O cokolwiek poprosisz mnie, dam ci, choćby nawet połowę królestwa mego.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ona wyszedłszy, rzekła matce swojej: O co mam prosić? Ta zaś odrzekła: O głowę Jana Chrzciciela.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Zaraz też weszła śpiesznie do króla i prosiła, mówiąc: Chcę, żebyś mi zaraz dał na misie głowę Jana Chrzciciela.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zasmucił się król bardzo, ale ze względu na przysięgę i współbiesiadników nie chciał jej odmówić.</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 więc król zaraz kata i rozkazał przynieść głowę jego. Ten zaś poszedł i ściął go w więzieniu.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przyniósł głowę jego na misie i dał ją dziewczęciu, a dziewczę dało ją matce swojej.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jego uczniowie o tym usłyszeli, przyszli, wzięli ciało jego i złożyli je w grobie.</w:t>
      </w:r>
      <w:r>
        <w:t xml:space="preserve"> </w:t>
      </w:r>
    </w:p>
    <w:p>
      <w:pPr>
        <w:pStyle w:val="Nagwek3"/>
        <w:keepNext/>
        <w:spacing w:line="360" w:lineRule="auto"/>
        <w:jc w:val="center"/>
      </w:pPr>
      <w:r>
        <w:rPr>
          <w:b/>
        </w:rPr>
        <w:t>Powrót apostołów</w:t>
      </w:r>
    </w:p>
    <w:p>
      <w:pPr>
        <w:keepNext w:val="0"/>
        <w:spacing w:line="360" w:lineRule="auto"/>
        <w:jc w:val="both"/>
      </w:pP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zeszli się apostołowie u Jezusa, i opowiedzieli mu wszystko, co uczynili i czego nauczali.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im: </w:t>
      </w:r>
      <w:r>
        <w:rPr>
          <w:rFonts w:ascii="Times New Roman" w:eastAsia="Times New Roman" w:hAnsi="Times New Roman" w:cs="Times New Roman"/>
          <w:noProof w:val="0"/>
          <w:color w:val="8B0000"/>
          <w:sz w:val="24"/>
        </w:rPr>
        <w:t>Wy sami idźcie na osobność, na miejsce ustronne i odpocznijcie nieco.</w:t>
      </w:r>
      <w:r>
        <w:rPr>
          <w:rFonts w:ascii="Times New Roman" w:eastAsia="Times New Roman" w:hAnsi="Times New Roman" w:cs="Times New Roman"/>
          <w:noProof w:val="0"/>
          <w:sz w:val="24"/>
        </w:rPr>
        <w:t xml:space="preserve"> Albowiem tych, co przychodzili i odchodzili, było wielu, tak iż nie mieli nawet czasu, żeby się posilić.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Odjechali więc w łodzi na ustronne miejsce, na osobność.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widziano ich odjeżdżających i poznało ich wielu, i pieszo ze wszystkich miast tam się zbiegli, i wyprzedzili ich.</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wyszedłszy, ujrzał mnóstwo ludu i ulitował się nad nimi, że byli jak owce nie mające pasterza, i począł ich uczyć wielu rzeczy.</w:t>
      </w:r>
      <w:r>
        <w:t xml:space="preserve"> </w:t>
      </w:r>
    </w:p>
    <w:p>
      <w:pPr>
        <w:pStyle w:val="Nagwek3"/>
        <w:keepNext/>
        <w:spacing w:line="360" w:lineRule="auto"/>
        <w:jc w:val="center"/>
      </w:pPr>
      <w:r>
        <w:rPr>
          <w:b/>
        </w:rPr>
        <w:t>Nakarmienie pięciu tysięcy</w:t>
      </w:r>
    </w:p>
    <w:p>
      <w:pPr>
        <w:keepNext w:val="0"/>
        <w:spacing w:line="360" w:lineRule="auto"/>
        <w:jc w:val="both"/>
      </w:pP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już była późna godzina, przystąpili do niego uczniowie jego i rzekli: Miejsce jest puste i godzina już późna;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Odpraw ich, aby poszli do okolicznych osad i wiosek i kupili sobie coś do zjedzenia.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On, odpowiadając, rzekł im: </w:t>
      </w:r>
      <w:r>
        <w:rPr>
          <w:rFonts w:ascii="Times New Roman" w:eastAsia="Times New Roman" w:hAnsi="Times New Roman" w:cs="Times New Roman"/>
          <w:noProof w:val="0"/>
          <w:color w:val="8B0000"/>
          <w:sz w:val="24"/>
        </w:rPr>
        <w:t>Dajcie wy im jeść.</w:t>
      </w:r>
      <w:r>
        <w:rPr>
          <w:rFonts w:ascii="Times New Roman" w:eastAsia="Times New Roman" w:hAnsi="Times New Roman" w:cs="Times New Roman"/>
          <w:noProof w:val="0"/>
          <w:sz w:val="24"/>
        </w:rPr>
        <w:t xml:space="preserve"> I powiedzieli mu: Czy mamy pójść i kupić chleba za dwieście denarów i dać im jeść?</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on rzekł do nich: </w:t>
      </w:r>
      <w:r>
        <w:rPr>
          <w:rFonts w:ascii="Times New Roman" w:eastAsia="Times New Roman" w:hAnsi="Times New Roman" w:cs="Times New Roman"/>
          <w:noProof w:val="0"/>
          <w:color w:val="8B0000"/>
          <w:sz w:val="24"/>
        </w:rPr>
        <w:t>Ile macie chlebów? Idźcie i zobaczcie.</w:t>
      </w:r>
      <w:r>
        <w:rPr>
          <w:rFonts w:ascii="Times New Roman" w:eastAsia="Times New Roman" w:hAnsi="Times New Roman" w:cs="Times New Roman"/>
          <w:noProof w:val="0"/>
          <w:sz w:val="24"/>
        </w:rPr>
        <w:t xml:space="preserve"> A oni, dowiedziawszy się, powiedzieli: Pięć i dwie ryby.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nakazał im posadzić wszystkich grupami na zielonej trawie.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Usiedli więc w grupach, po stu i po pięćdziesięciu.</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wziął owe pięć chlebów i dwie ryby, spojrzał w niebo, pobłogosławił, łamał chleby i dawał uczniom, aby kładli przed nimi; i owe dwie ryby rozdzielił między wszystkich.</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jedli wszyscy, i nasycili się.</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zebrali pełnych dwanaście koszów okruszyn i nieco z ryb.</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tych, którzy jedli chleby, pięć tysięcy mężów.</w:t>
      </w:r>
      <w:r>
        <w:t xml:space="preserve"> </w:t>
      </w:r>
    </w:p>
    <w:p>
      <w:pPr>
        <w:pStyle w:val="Nagwek3"/>
        <w:keepNext/>
        <w:spacing w:line="360" w:lineRule="auto"/>
        <w:jc w:val="center"/>
      </w:pPr>
      <w:r>
        <w:rPr>
          <w:b/>
        </w:rPr>
        <w:t>Jezus chodzi po morzu</w:t>
      </w:r>
    </w:p>
    <w:p>
      <w:pPr>
        <w:keepNext w:val="0"/>
        <w:spacing w:line="360" w:lineRule="auto"/>
        <w:jc w:val="both"/>
      </w:pP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 kazał uczniom swoim wsiąść do łodzi i wyprzedzić go na drugą stronę w kierunku Betsaidy, podczas gdy On sam odprawiał lud.</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ich odprawił, odszedł na górę, aby się modlić.</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nastał wieczór, łódź była na pełnym morzu, a On sam był na lądzie.</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ujrzawszy, że są utrudzeni wiosłowaniem, bo mieli wiatr przeciwny, około czwartej straży nocnej przyszedł do nich, krocząc po morzu, i chciał ich wyminąć.</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oni, ujrzawszy go, chodzącego po morzu, mniemali, że to zjawa, i krzyknęli,</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Bo wszyscy go widzieli i przelękli się. A On zaraz przemówił do nich tymi słowy: </w:t>
      </w:r>
      <w:r>
        <w:rPr>
          <w:rFonts w:ascii="Times New Roman" w:eastAsia="Times New Roman" w:hAnsi="Times New Roman" w:cs="Times New Roman"/>
          <w:noProof w:val="0"/>
          <w:color w:val="8B0000"/>
          <w:sz w:val="24"/>
        </w:rPr>
        <w:t>Ufajcie, Jam jest, nie bójcie się.</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 do nich do łodzi, i wiatr ustał; a oni byli wstrząśnięci do głębi.</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rozumieli bowiem cudu z chlebami, gdyż serce ich było nieczułe.</w:t>
      </w:r>
      <w:r>
        <w:t xml:space="preserve"> </w:t>
      </w:r>
    </w:p>
    <w:p>
      <w:pPr>
        <w:pStyle w:val="Nagwek3"/>
        <w:keepNext/>
        <w:spacing w:line="360" w:lineRule="auto"/>
        <w:jc w:val="center"/>
      </w:pPr>
      <w:r>
        <w:rPr>
          <w:b/>
        </w:rPr>
        <w:t>Uzdrowienia w Genezaret</w:t>
      </w:r>
    </w:p>
    <w:p>
      <w:pPr>
        <w:keepNext w:val="0"/>
        <w:spacing w:line="360" w:lineRule="auto"/>
        <w:jc w:val="both"/>
      </w:pP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przeprawili na drugą stronę, przyszli do ziemi Genezaret i przybili do brzegu.</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wyszli z łodzi, zaraz go poznali.</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rozbiegli się po całej tej krainie, i poczęli na łożach znosić chorych tam, gdzie, jak słyszeli, przebywał.</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gdziekolwiek przyszedł do wsi albo do miast, albo do osad, kładli chorych na placach i prosili go, by się mogli dotknąć choćby kraju szaty jego; a ci, którzy się go dotknęli, zostali uzdrowieni.</w:t>
      </w:r>
      <w:r>
        <w:t xml:space="preserve"> </w:t>
      </w:r>
    </w:p>
    <w:p>
      <w:pPr>
        <w:pStyle w:val="Nagwek2"/>
        <w:keepNext/>
        <w:jc w:val="center"/>
      </w:pPr>
      <w:r>
        <w:t>Rozdział 7</w:t>
      </w:r>
    </w:p>
    <w:p>
      <w:pPr>
        <w:pStyle w:val="Nagwek3"/>
        <w:keepNext/>
        <w:jc w:val="center"/>
      </w:pPr>
      <w:r>
        <w:rPr>
          <w:b/>
        </w:rPr>
        <w:t>Jezus odpowiada na zarzut nieprzestrzegania obrzędów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zgromadzili się wokół niego faryzeusze i niektórzy z uczonych w Piśmie, którzy przybyli z Jerozolimy.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ujrzeli, że niektórzy z uczniów jego jedli chleb nieczystymi rękami, to znaczy nie umytymi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faryzeusze i wszyscy Żydzi zachowują naukę starszych i nie jedzą, jeśli przedtem nie umyją starannie rąk,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 powrocie z rynku, jeśli się nie umyją, nie jedzą; ponadto wiele innych zwyczajów przejęli i zachowują je, jak to: obmywanie kielichów i dzbanów, i miednic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Zapytywali go tedy faryzeusze i uczeni w Piśmie: Dlaczego twoi uczniowie nie postępują według nauki starszych, ale jedzą chleb nie umytymi rękami?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On zaś rzekł im: </w:t>
      </w:r>
      <w:r>
        <w:rPr>
          <w:rFonts w:ascii="Times New Roman" w:eastAsia="Times New Roman" w:hAnsi="Times New Roman" w:cs="Times New Roman"/>
          <w:noProof w:val="0"/>
          <w:color w:val="8B0000"/>
          <w:sz w:val="24"/>
        </w:rPr>
        <w:t>Dobrze Izajasz prorokował o was, obłudnikach, jak napisano: Lud ten czci mnie wargami, ale serce ich daleko jest ode mnie.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Daremnie mi jednak cześć oddają, głosząc nauki, które są nakazami ludzkimi.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Przykazania Boże zaniedbujecie, a ludzkiej nauki się trzymacie.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mówił im: </w:t>
      </w:r>
      <w:r>
        <w:rPr>
          <w:rFonts w:ascii="Times New Roman" w:eastAsia="Times New Roman" w:hAnsi="Times New Roman" w:cs="Times New Roman"/>
          <w:noProof w:val="0"/>
          <w:color w:val="8B0000"/>
          <w:sz w:val="24"/>
        </w:rPr>
        <w:t>Chytrze uchylacie przykazanie Boże, aby naukę swoją zachować.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Albowiem Mojżesz rzekł: Czcij ojca swego i matkę swoją; oraz: Kto złorzeczy ojcu lub matce, niech śmierć poniesie.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Wy zaś mówicie: Jeśliby człowiek rzekł ojcu albo matce: Korban, to znaczy: To, co się tobie ode mnie jako pomoc należy, jest darem na ofiarę,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Już nie pozwalacie mu nic więcej uczynić dla ojca czy matki;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Tak unieważniacie słowo Boże przez swoją naukę, którą przekazujecie dalej; i wiele tym podobnych rzeczy czynicie.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znowu przywołał lud, i rzekł do nich: </w:t>
      </w:r>
      <w:r>
        <w:rPr>
          <w:rFonts w:ascii="Times New Roman" w:eastAsia="Times New Roman" w:hAnsi="Times New Roman" w:cs="Times New Roman"/>
          <w:noProof w:val="0"/>
          <w:color w:val="8B0000"/>
          <w:sz w:val="24"/>
        </w:rPr>
        <w:t>Słuchajcie mnie wszyscy i zrozumiejcie!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Nie masz nic na zewnątrz poza człowiekiem, co by wchodząc w niego, mogło go skalać, lecz to, co wychodzi z człowieka, to kala człowieka.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Jeśli kto ma uszy do słuchania, niechaj słucha.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opuścił lud i wszedł do domu, pytali go uczniowie jego o tę przypowieść.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im: </w:t>
      </w:r>
      <w:r>
        <w:rPr>
          <w:rFonts w:ascii="Times New Roman" w:eastAsia="Times New Roman" w:hAnsi="Times New Roman" w:cs="Times New Roman"/>
          <w:noProof w:val="0"/>
          <w:color w:val="8B0000"/>
          <w:sz w:val="24"/>
        </w:rPr>
        <w:t>Tak więc i wy jesteście niepojętni? Nie rozumiecie, że wszystko, co z zewnątrz wchodzi do człowieka, nie może go kalać,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Bo nie wchodzi do jego serca, lecz do żołądka, i wychodzi na zewnątrz, oczyszczając wszystkie pokarmy.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Mówił bowiem: </w:t>
      </w:r>
      <w:r>
        <w:rPr>
          <w:rFonts w:ascii="Times New Roman" w:eastAsia="Times New Roman" w:hAnsi="Times New Roman" w:cs="Times New Roman"/>
          <w:noProof w:val="0"/>
          <w:color w:val="8B0000"/>
          <w:sz w:val="24"/>
        </w:rPr>
        <w:t>To, co wychodzi z człowieka, to kala człowieka.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Albowiem z wnętrza, z serca ludzkiego pochodzą złe myśli, wszeteczeństwa, kradzieże, morderstwa,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Cudzołóstwo, chciwość, złość, podstęp, lubieżność, zawiść, bluźnierstwo, pycha, głupota;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Wszystko to złe pochodzi z wewnątrz i kala człowieka.</w:t>
      </w:r>
      <w:r>
        <w:t xml:space="preserve"> </w:t>
      </w:r>
    </w:p>
    <w:p>
      <w:pPr>
        <w:pStyle w:val="Nagwek3"/>
        <w:keepNext/>
        <w:spacing w:line="360" w:lineRule="auto"/>
        <w:jc w:val="center"/>
      </w:pPr>
      <w:r>
        <w:rPr>
          <w:b/>
        </w:rPr>
        <w:t>Uzdrowienie córki niewiasty greckiej</w:t>
      </w:r>
    </w:p>
    <w:p>
      <w:pPr>
        <w:keepNext w:val="0"/>
        <w:spacing w:line="360" w:lineRule="auto"/>
        <w:jc w:val="both"/>
      </w:pP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wyruszył stamtąd, i udał się w okolice Tyru. I wstąpił do domu, ale nie chciał, aby się ktoś o tym dowiedział; nie mógł się jednak ukryć.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niewiasta, której córka miała ducha nieczystego, skoro usłyszała o nim, przybiegła i padła mu do nóg.</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niewiasta ta była Greczynką, rodem z Syrofenicji, i prosiła go, aby wypędził demona z córki jej.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On rzekł do niej: </w:t>
      </w:r>
      <w:r>
        <w:rPr>
          <w:rFonts w:ascii="Times New Roman" w:eastAsia="Times New Roman" w:hAnsi="Times New Roman" w:cs="Times New Roman"/>
          <w:noProof w:val="0"/>
          <w:color w:val="8B0000"/>
          <w:sz w:val="24"/>
        </w:rPr>
        <w:t>Pozwól, aby wpierw nasyciły się dzieci, bo niedobrze jest zabierać chleb dzieciom i rzucać szczeniętom.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ona, odpowiadając, rzekła do niego: Tak jest, Panie, wszakże i szczenięta jadają pod stołem z okruszyn dzieci.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do niej: </w:t>
      </w:r>
      <w:r>
        <w:rPr>
          <w:rFonts w:ascii="Times New Roman" w:eastAsia="Times New Roman" w:hAnsi="Times New Roman" w:cs="Times New Roman"/>
          <w:noProof w:val="0"/>
          <w:color w:val="8B0000"/>
          <w:sz w:val="24"/>
        </w:rPr>
        <w:t>Dla tego słowa idź, demon wyszedł z córki twojej.</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wróciła do domu swego, znalazła dziecko leżące na łożu, a demona nie było.</w:t>
      </w:r>
      <w:r>
        <w:t xml:space="preserve"> </w:t>
      </w:r>
    </w:p>
    <w:p>
      <w:pPr>
        <w:pStyle w:val="Nagwek3"/>
        <w:keepNext/>
        <w:spacing w:line="360" w:lineRule="auto"/>
        <w:jc w:val="center"/>
      </w:pPr>
      <w:r>
        <w:rPr>
          <w:b/>
        </w:rPr>
        <w:t>Uzdrowienie głuchoniemego</w:t>
      </w:r>
    </w:p>
    <w:p>
      <w:pPr>
        <w:keepNext w:val="0"/>
        <w:spacing w:line="360" w:lineRule="auto"/>
        <w:jc w:val="both"/>
      </w:pP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znowu wyszedł z okolic Tyru, przyszedł przez Sydon nad Morze Galilejskie środkiem ziemi Dziesięciogrodzia.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przywiedli do niego głuchoniemego, i prosili go, aby położył nań rękę.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go na bok od ludu, osobno, włożył palce swoje w uszy jego, splunął i dotknął się jego języka,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spojrzał w niebo, westchnął i rzekł do niego: </w:t>
      </w:r>
      <w:r>
        <w:rPr>
          <w:rFonts w:ascii="Times New Roman" w:eastAsia="Times New Roman" w:hAnsi="Times New Roman" w:cs="Times New Roman"/>
          <w:noProof w:val="0"/>
          <w:color w:val="8B0000"/>
          <w:sz w:val="24"/>
        </w:rPr>
        <w:t>Effata,</w:t>
      </w:r>
      <w:r>
        <w:rPr>
          <w:rFonts w:ascii="Times New Roman" w:eastAsia="Times New Roman" w:hAnsi="Times New Roman" w:cs="Times New Roman"/>
          <w:noProof w:val="0"/>
          <w:sz w:val="24"/>
        </w:rPr>
        <w:t xml:space="preserve"> to znaczy: </w:t>
      </w:r>
      <w:r>
        <w:rPr>
          <w:rFonts w:ascii="Times New Roman" w:eastAsia="Times New Roman" w:hAnsi="Times New Roman" w:cs="Times New Roman"/>
          <w:noProof w:val="0"/>
          <w:color w:val="8B0000"/>
          <w:sz w:val="24"/>
        </w:rPr>
        <w:t>Otwórz się!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otworzyły się uszy jego, i zaraz rozwiązały się więzy języka jego, i mówił poprawnie.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 im, aby nikomu o tym nie mówili, ale im więcej im przykazywał, tym więcej oni to rozgłaszali.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niezmiernie się zdumiewali, mówiąc: Dobrze wszystko uczynił, bo sprawia, że głusi słyszą i niemi mówią.</w:t>
      </w:r>
      <w:r>
        <w:t xml:space="preserve"> </w:t>
      </w:r>
    </w:p>
    <w:p>
      <w:pPr>
        <w:pStyle w:val="Nagwek2"/>
        <w:keepNext/>
        <w:jc w:val="center"/>
      </w:pPr>
      <w:r>
        <w:t>Rozdział 8</w:t>
      </w:r>
    </w:p>
    <w:p>
      <w:pPr>
        <w:pStyle w:val="Nagwek3"/>
        <w:keepNext/>
        <w:jc w:val="center"/>
      </w:pPr>
      <w:r>
        <w:rPr>
          <w:b/>
        </w:rPr>
        <w:t>Nakarmienie czterech tysięcy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one dni, gdy znowu było wielkie mnóstwo ludu, a nie mieli co jeść, przywołał uczniów i rzekł do nich: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Żal mi tego ludu, bo już trzy dni są ze mną, a nie mają co jeść.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 jeśli rozpuszczę ich głodnych do domów, ustaną w drodze; a przecież niektórzy z nich przybyli z daleka.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odpowiedzieli mu uczniowie jego: Skądże ktoś potrafi ich nakarmić chlebem, tutaj, na pustyni?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zapytał ich: </w:t>
      </w:r>
      <w:r>
        <w:rPr>
          <w:rFonts w:ascii="Times New Roman" w:eastAsia="Times New Roman" w:hAnsi="Times New Roman" w:cs="Times New Roman"/>
          <w:noProof w:val="0"/>
          <w:color w:val="8B0000"/>
          <w:sz w:val="24"/>
        </w:rPr>
        <w:t>Ile macie chlebów?</w:t>
      </w:r>
      <w:r>
        <w:rPr>
          <w:rFonts w:ascii="Times New Roman" w:eastAsia="Times New Roman" w:hAnsi="Times New Roman" w:cs="Times New Roman"/>
          <w:noProof w:val="0"/>
          <w:sz w:val="24"/>
        </w:rPr>
        <w:t xml:space="preserve"> Oni zaś rzekli: Siedem.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polecił ludowi usiąść na ziemi. I wziąwszy te siedem chlebów, i podziękowawszy, łamał i dawał uczniom swoim, by kładli przed nimi. I kładli przed ludem.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Mieli też kilka rybek. I pobłogosławiwszy je, kazał i te kłaść przed nimi.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jedli i nasycili się, i zebrali siedem koszów resztek chleba, które zbywały.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ich zaś około czterech tysięcy. I rozpuścił 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Zaraz też wsiadł do łodzi z uczniami swoimi i przybył w okolice Dalmanuty.</w:t>
      </w:r>
      <w:r>
        <w:t xml:space="preserve"> </w:t>
      </w:r>
    </w:p>
    <w:p>
      <w:pPr>
        <w:pStyle w:val="Nagwek3"/>
        <w:keepNext/>
        <w:spacing w:line="360" w:lineRule="auto"/>
        <w:jc w:val="center"/>
      </w:pPr>
      <w:r>
        <w:rPr>
          <w:b/>
        </w:rPr>
        <w:t>Jezus odmawia znaku z nieba</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wyszli faryzeusze, i zaczęli z nim rozprawiać, a wystawiając go na próbę, żądali od niego znaku z nieba.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westchnąwszy w duchu swoim rzekł: </w:t>
      </w:r>
      <w:r>
        <w:rPr>
          <w:rFonts w:ascii="Times New Roman" w:eastAsia="Times New Roman" w:hAnsi="Times New Roman" w:cs="Times New Roman"/>
          <w:noProof w:val="0"/>
          <w:color w:val="8B0000"/>
          <w:sz w:val="24"/>
        </w:rPr>
        <w:t>Czemu ten ród żąda znaku? Zaprawdę powiadam wam, że temu rodowi znak nie będzie dany.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opuścił ich, wsiadł do łodzi i przeprawił się na drugą stronę.</w:t>
      </w:r>
      <w:r>
        <w:t xml:space="preserve"> </w:t>
      </w:r>
    </w:p>
    <w:p>
      <w:pPr>
        <w:pStyle w:val="Nagwek3"/>
        <w:keepNext/>
        <w:spacing w:line="360" w:lineRule="auto"/>
        <w:jc w:val="center"/>
      </w:pPr>
      <w:r>
        <w:rPr>
          <w:b/>
        </w:rPr>
        <w:t>Jezus gani małowierność uczniów</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uczniowie zapomnieli wziąć chlebów, mieli z sobą w łodzi tylko jeden bochenek.</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nakazywał im, mówiąc: </w:t>
      </w:r>
      <w:r>
        <w:rPr>
          <w:rFonts w:ascii="Times New Roman" w:eastAsia="Times New Roman" w:hAnsi="Times New Roman" w:cs="Times New Roman"/>
          <w:noProof w:val="0"/>
          <w:color w:val="8B0000"/>
          <w:sz w:val="24"/>
        </w:rPr>
        <w:t>Baczcie i wystrzegajcie się kwasu faryzeuszów i kwasu Heroda.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rozmawiali między sobą o tym, że chleba nie mają.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Zauważył to Jezus i rzekł do nich: </w:t>
      </w:r>
      <w:r>
        <w:rPr>
          <w:rFonts w:ascii="Times New Roman" w:eastAsia="Times New Roman" w:hAnsi="Times New Roman" w:cs="Times New Roman"/>
          <w:noProof w:val="0"/>
          <w:color w:val="8B0000"/>
          <w:sz w:val="24"/>
        </w:rPr>
        <w:t>O czym rozmawiacie, czy o tym, że chleba nie macie? Jeszcze nie pojmujecie i nie rozumiecie? Czy serce wasze jest nieczułe?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Macie oczy, a nie widzicie? Macie uszy, a nie słyszycie? I nie pamiętacie?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Gdy łamałem pięć chlebów dla pięciu tysięcy, ile koszów pełnych resztek chleba zebraliście?</w:t>
      </w:r>
      <w:r>
        <w:rPr>
          <w:rFonts w:ascii="Times New Roman" w:eastAsia="Times New Roman" w:hAnsi="Times New Roman" w:cs="Times New Roman"/>
          <w:noProof w:val="0"/>
          <w:sz w:val="24"/>
        </w:rPr>
        <w:t xml:space="preserve"> Odpowiedzieli mu: Dwanaście.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 ile koszów pełnych okruszyn zebraliście z siedmiu chlebów dla czterech tysięcy?</w:t>
      </w:r>
      <w:r>
        <w:rPr>
          <w:rFonts w:ascii="Times New Roman" w:eastAsia="Times New Roman" w:hAnsi="Times New Roman" w:cs="Times New Roman"/>
          <w:noProof w:val="0"/>
          <w:sz w:val="24"/>
        </w:rPr>
        <w:t xml:space="preserve"> Odpowiedzieli mu: Siedem.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im: </w:t>
      </w:r>
      <w:r>
        <w:rPr>
          <w:rFonts w:ascii="Times New Roman" w:eastAsia="Times New Roman" w:hAnsi="Times New Roman" w:cs="Times New Roman"/>
          <w:noProof w:val="0"/>
          <w:color w:val="8B0000"/>
          <w:sz w:val="24"/>
        </w:rPr>
        <w:t>Jeszcze nie rozumiecie?</w:t>
      </w:r>
      <w:r>
        <w:t xml:space="preserve"> </w:t>
      </w:r>
    </w:p>
    <w:p>
      <w:pPr>
        <w:pStyle w:val="Nagwek3"/>
        <w:keepNext/>
        <w:spacing w:line="360" w:lineRule="auto"/>
        <w:jc w:val="center"/>
      </w:pPr>
      <w:r>
        <w:rPr>
          <w:b/>
        </w:rPr>
        <w:t>Uzdrowienie ślepego w Betsaidzie</w:t>
      </w:r>
    </w:p>
    <w:p>
      <w:pPr>
        <w:keepNext w:val="0"/>
        <w:spacing w:line="360" w:lineRule="auto"/>
        <w:jc w:val="both"/>
      </w:pP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przybyli do Betsaidy. I przyprowadzili do niego ślepego, i prosili go, aby się go dotknął.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On wziął ślepego za rękę, wyprowadził go poza wieś, plunął w jego oczy, włożył nań ręce i zapytał go: </w:t>
      </w:r>
      <w:r>
        <w:rPr>
          <w:rFonts w:ascii="Times New Roman" w:eastAsia="Times New Roman" w:hAnsi="Times New Roman" w:cs="Times New Roman"/>
          <w:noProof w:val="0"/>
          <w:color w:val="8B0000"/>
          <w:sz w:val="24"/>
        </w:rPr>
        <w:t>Czy widzisz coś?</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przejrzawszy, rzekł: Spostrzegam ludzi, a gdy chodzą, wyglądają mi jak drzewa.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znowu położył ręce na jego oczy, a on przejrzał i został uzdrowiony; i widział wszystko wyraźnie.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odesłał go do domu jego, nakazując: </w:t>
      </w:r>
      <w:r>
        <w:rPr>
          <w:rFonts w:ascii="Times New Roman" w:eastAsia="Times New Roman" w:hAnsi="Times New Roman" w:cs="Times New Roman"/>
          <w:noProof w:val="0"/>
          <w:color w:val="8B0000"/>
          <w:sz w:val="24"/>
        </w:rPr>
        <w:t>Tylko do wsi nie wchodź.</w:t>
      </w:r>
      <w:r>
        <w:t xml:space="preserve"> </w:t>
      </w:r>
    </w:p>
    <w:p>
      <w:pPr>
        <w:pStyle w:val="Nagwek3"/>
        <w:keepNext/>
        <w:spacing w:line="360" w:lineRule="auto"/>
        <w:jc w:val="center"/>
      </w:pPr>
      <w:r>
        <w:rPr>
          <w:b/>
        </w:rPr>
        <w:t>Wyznanie Piotra o Jezusie</w:t>
      </w:r>
    </w:p>
    <w:p>
      <w:pPr>
        <w:keepNext w:val="0"/>
        <w:spacing w:line="360" w:lineRule="auto"/>
        <w:jc w:val="both"/>
      </w:pP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wyszedł Jezus z uczniami do wiosek koło Cezarei Filipa; i pytał w drodze uczniów swoich, mówiąc do nich: </w:t>
      </w:r>
      <w:r>
        <w:rPr>
          <w:rFonts w:ascii="Times New Roman" w:eastAsia="Times New Roman" w:hAnsi="Times New Roman" w:cs="Times New Roman"/>
          <w:noProof w:val="0"/>
          <w:color w:val="8B0000"/>
          <w:sz w:val="24"/>
        </w:rPr>
        <w:t>Za kogo mnie ludzie uważają?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mu odpowiedzieli: Jedni za Jana Chrzciciela, inni za Eliasza, jeszcze inni za jednego z proroków.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zapytał ich: </w:t>
      </w:r>
      <w:r>
        <w:rPr>
          <w:rFonts w:ascii="Times New Roman" w:eastAsia="Times New Roman" w:hAnsi="Times New Roman" w:cs="Times New Roman"/>
          <w:noProof w:val="0"/>
          <w:color w:val="8B0000"/>
          <w:sz w:val="24"/>
        </w:rPr>
        <w:t>A wy za kogo mnie uważacie?</w:t>
      </w:r>
      <w:r>
        <w:rPr>
          <w:rFonts w:ascii="Times New Roman" w:eastAsia="Times New Roman" w:hAnsi="Times New Roman" w:cs="Times New Roman"/>
          <w:noProof w:val="0"/>
          <w:sz w:val="24"/>
        </w:rPr>
        <w:t xml:space="preserve"> Wtedy Piotr, odpowiadając, rzekł mu: Tyś jest Chrystus.</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nakazał im surowo, aby nikomu o nim nie mówili.</w:t>
      </w:r>
      <w:r>
        <w:t xml:space="preserve"> </w:t>
      </w:r>
    </w:p>
    <w:p>
      <w:pPr>
        <w:pStyle w:val="Nagwek3"/>
        <w:keepNext/>
        <w:spacing w:line="360" w:lineRule="auto"/>
        <w:jc w:val="center"/>
      </w:pPr>
      <w:r>
        <w:rPr>
          <w:b/>
        </w:rPr>
        <w:t>Jezus zapowiada swoją śmierć i zmartwychwstanie</w:t>
      </w:r>
    </w:p>
    <w:p>
      <w:pPr>
        <w:keepNext w:val="0"/>
        <w:spacing w:line="360" w:lineRule="auto"/>
        <w:jc w:val="both"/>
      </w:pP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zaczął ich pouczać o tym, że Syn Człowieczy musi wiele cierpieć, musi być odrzucony przez starszych, arcykapłanów oraz uczonych w Piśmie i musi być zabity, a po trzech dniach zmartwychwstać.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o tym otwarcie. A Piotr wziął go na stronę i począł go upominać.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On odwrócił się, spojrzał na uczniów swoich i zgromił Piotra, mówiąc: </w:t>
      </w:r>
      <w:r>
        <w:rPr>
          <w:rFonts w:ascii="Times New Roman" w:eastAsia="Times New Roman" w:hAnsi="Times New Roman" w:cs="Times New Roman"/>
          <w:noProof w:val="0"/>
          <w:color w:val="8B0000"/>
          <w:sz w:val="24"/>
        </w:rPr>
        <w:t>Idź precz ode mnie, szatanie, bo nie myślisz o tym, co Boskie, tylko o tym, co ludzkie.</w:t>
      </w:r>
      <w:r>
        <w:t xml:space="preserve"> </w:t>
      </w:r>
    </w:p>
    <w:p>
      <w:pPr>
        <w:pStyle w:val="Nagwek3"/>
        <w:keepNext/>
        <w:spacing w:line="360" w:lineRule="auto"/>
        <w:jc w:val="center"/>
      </w:pPr>
      <w:r>
        <w:rPr>
          <w:b/>
        </w:rPr>
        <w:t>Jezus wzywa do naśladowania</w:t>
      </w:r>
    </w:p>
    <w:p>
      <w:pPr>
        <w:keepNext w:val="0"/>
        <w:spacing w:line="360" w:lineRule="auto"/>
        <w:jc w:val="both"/>
      </w:pP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przywoławszy lud wraz z uczniami swoimi, rzekł im: </w:t>
      </w:r>
      <w:r>
        <w:rPr>
          <w:rFonts w:ascii="Times New Roman" w:eastAsia="Times New Roman" w:hAnsi="Times New Roman" w:cs="Times New Roman"/>
          <w:noProof w:val="0"/>
          <w:color w:val="8B0000"/>
          <w:sz w:val="24"/>
        </w:rPr>
        <w:t>Jeśli kto chce pójść za mną, niech się zaprze samego siebie i weźmie krzyż swój i naśladuje mnie.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Bo kto by chciał duszę swoją zachować, utraci ją, a kto by utracił duszę swoją dla mnie i dla ewangelii, zachowa ją.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Albowiem cóż pomoże człowiekowi, choćby cały świat pozyskał, a na duszy swej szkodę poniósł?</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Albo co da człowiek w zamian za duszę swoją?</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Kto bowiem wstydzi się mnie i słów moich przed tym cudzołożnym i grzesznym rodem, tego i Syn Człowieczy wstydzić się będzie, gdy przyjdzie w chwale Ojca swego z aniołami świętymi.</w:t>
      </w:r>
      <w:r>
        <w:t xml:space="preserve"> </w:t>
      </w:r>
    </w:p>
    <w:p>
      <w:pPr>
        <w:pStyle w:val="Nagwek2"/>
        <w:keepNext/>
        <w:spacing w:line="360" w:lineRule="auto"/>
        <w:jc w:val="both"/>
      </w:pPr>
      <w:r>
        <w:t>Rozdział 9</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 xml:space="preserve">I mówił im: </w:t>
      </w:r>
      <w:r>
        <w:rPr>
          <w:rFonts w:ascii="Times New Roman" w:eastAsia="Times New Roman" w:hAnsi="Times New Roman" w:cs="Times New Roman"/>
          <w:b w:val="0"/>
          <w:bCs w:val="0"/>
          <w:i w:val="0"/>
          <w:iCs w:val="0"/>
          <w:noProof w:val="0"/>
          <w:color w:val="8B0000"/>
          <w:sz w:val="24"/>
          <w:szCs w:val="24"/>
        </w:rPr>
        <w:t>Zaprawdę powiadam wam: Niektórzy z tych, co tu stoją, nie zaznają śmierci, zanim nie ujrzą Królestwa Bożego, nadchodzącego w mocy.</w:t>
      </w:r>
      <w:r>
        <w:t xml:space="preserve"> </w:t>
      </w:r>
    </w:p>
    <w:p>
      <w:pPr>
        <w:pStyle w:val="Nagwek3"/>
        <w:keepNext/>
        <w:spacing w:line="360" w:lineRule="auto"/>
        <w:jc w:val="center"/>
      </w:pPr>
      <w:r>
        <w:rPr>
          <w:b/>
        </w:rPr>
        <w:t>Przemienienie Jezusa</w:t>
      </w:r>
    </w:p>
    <w:p>
      <w:pPr>
        <w:keepNext w:val="0"/>
        <w:spacing w:line="360" w:lineRule="auto"/>
        <w:jc w:val="both"/>
      </w:pP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sześciu dniach wziął Jezus z sobą Piotra i Jakuba, i Jana i wprowadził ich tylko samych na wysoką górę, na osobność, i przemienił się przed nimi.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szaty jego stały się tak lśniąco białe, jak ich żaden farbiarz na ziemi wybielić nie zdoła.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ukazał się im Eliasz z Mojżeszem, i rozmawiali z Jezusem.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odezwawszy się Piotr, rzekł do Jezusa: Mistrzu! Dobrze nam tu być; rozbijmy trzy namioty: Tobie jeden i Mojżeszowi jeden, i Eliaszowi jeden.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wiedział bowiem, co ma powiedzieć, bo ogarnął ich lęk.</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powstał obłok, który ich zacienił, a z obłoku rozległ się głos: Ten jest Syn mój umiłowany, jego słuchajcie.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nagle, rozejrzawszy się wokoło, już nikogo przy sobie nie widzieli, tylko Jezusa samego.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zstępował z góry, przykazał im, aby nikomu nie opowiadali o tym, co widzieli, dopóki Syn Człowieczy nie zmartwychwstanie.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zachowali to słowo u siebie, ale zastanawiali się między sobą, co to znaczy powstanie z martwych.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Pytali go też, mówiąc: Cóż to mówią uczeni w Piśmie, że Eliasz ma przyjść pierwej?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On im odrzekł: </w:t>
      </w:r>
      <w:r>
        <w:rPr>
          <w:rFonts w:ascii="Times New Roman" w:eastAsia="Times New Roman" w:hAnsi="Times New Roman" w:cs="Times New Roman"/>
          <w:noProof w:val="0"/>
          <w:color w:val="8B0000"/>
          <w:sz w:val="24"/>
        </w:rPr>
        <w:t>Eliasz wprawdzie przyjdzie najpierw i wszystko naprawi; ale jakże napisano o Synu Człowieczym? Musi wiele ucierpieć i za nic być poczytanym.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Ale powiadam wam, że i Eliasz przyszedł, i uczynili mu, co chcieli, jak o nim jest napisane.</w:t>
      </w:r>
      <w:r>
        <w:t xml:space="preserve"> </w:t>
      </w:r>
    </w:p>
    <w:p>
      <w:pPr>
        <w:pStyle w:val="Nagwek3"/>
        <w:keepNext/>
        <w:spacing w:line="360" w:lineRule="auto"/>
        <w:jc w:val="center"/>
      </w:pPr>
      <w:r>
        <w:rPr>
          <w:b/>
        </w:rPr>
        <w:t>Uzdrowienie epileptyka</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do uczniów, ujrzeli mnóstwo ludu wokół nich i uczonych w Piśmie, rozprawiających z nimi.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wnet wszystek lud, ujrzawszy go, zdumiał się, i przybiegłszy, witał 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zapytał ich: </w:t>
      </w:r>
      <w:r>
        <w:rPr>
          <w:rFonts w:ascii="Times New Roman" w:eastAsia="Times New Roman" w:hAnsi="Times New Roman" w:cs="Times New Roman"/>
          <w:noProof w:val="0"/>
          <w:color w:val="8B0000"/>
          <w:sz w:val="24"/>
        </w:rPr>
        <w:t>O czym z nimi rozprawiacie?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odpowiedział mu jeden z ludu: Nauczycielu, przyprowadziłem do ciebie syna mego, który ma ducha niemego.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gdziekolwiek go pochwyci, szarpie nim, a on pieni się i zgrzyta zębami i drętwieje; i mówiłem uczniom twoim, aby go wygnali, ale nie mogli.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On im odrzekł, mówiąc: </w:t>
      </w:r>
      <w:r>
        <w:rPr>
          <w:rFonts w:ascii="Times New Roman" w:eastAsia="Times New Roman" w:hAnsi="Times New Roman" w:cs="Times New Roman"/>
          <w:noProof w:val="0"/>
          <w:color w:val="8B0000"/>
          <w:sz w:val="24"/>
        </w:rPr>
        <w:t>O rodzie bez wiary! Jak długo będę z wami? Dokąd będę was znosił? Przywiedźcie go do mnie!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przywiedli go do niego. A gdy go duch ujrzał, zaraz zaczął nim szarpać, a on upadłszy na ziemię, tarzał się z pianą na ustach.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zapytał ojca jego: </w:t>
      </w:r>
      <w:r>
        <w:rPr>
          <w:rFonts w:ascii="Times New Roman" w:eastAsia="Times New Roman" w:hAnsi="Times New Roman" w:cs="Times New Roman"/>
          <w:noProof w:val="0"/>
          <w:color w:val="8B0000"/>
          <w:sz w:val="24"/>
        </w:rPr>
        <w:t>Od jak dawna to się z nim dzieje?</w:t>
      </w:r>
      <w:r>
        <w:rPr>
          <w:rFonts w:ascii="Times New Roman" w:eastAsia="Times New Roman" w:hAnsi="Times New Roman" w:cs="Times New Roman"/>
          <w:noProof w:val="0"/>
          <w:sz w:val="24"/>
        </w:rPr>
        <w:t xml:space="preserve"> A on powiedział: Od dzieciństwa.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często go rzucał nawet w ogień i wodę, żeby go zgubić; ale jeżeli coś możesz, zlituj się nad nami i pomóż nam.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Jezus rzekł do niego: </w:t>
      </w:r>
      <w:r>
        <w:rPr>
          <w:rFonts w:ascii="Times New Roman" w:eastAsia="Times New Roman" w:hAnsi="Times New Roman" w:cs="Times New Roman"/>
          <w:noProof w:val="0"/>
          <w:color w:val="8B0000"/>
          <w:sz w:val="24"/>
        </w:rPr>
        <w:t>Co się tyczy tego: Jeżeli coś możesz, to: Wszystko jest możliwe dla wierzącego.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Zaraz zawołał ojciec chłopca: Wierzę, pomóż niedowiarstwu memu.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Jezus, widząc, że tłum się zbiega, zgromił ducha nieczystego i rzekł mu: </w:t>
      </w:r>
      <w:r>
        <w:rPr>
          <w:rFonts w:ascii="Times New Roman" w:eastAsia="Times New Roman" w:hAnsi="Times New Roman" w:cs="Times New Roman"/>
          <w:noProof w:val="0"/>
          <w:color w:val="8B0000"/>
          <w:sz w:val="24"/>
        </w:rPr>
        <w:t>Duchu niemy i głuchy! Nakazuję ci: Wyjdź z niego i już nigdy do niego nie wracaj.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krzyknął, i szarpnął nim gwałtownie, po czym wyszedł; a chłopiec wyglądał jak martwy, tak iż wielu mówiło, że umarł.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Jezus ujął go za rękę i podniósł go, a on powstał.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wrócił do domu, uczniowie jego pytali go na osobności: Dlaczego to my nie mogliśmy go wygnać?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im: </w:t>
      </w:r>
      <w:r>
        <w:rPr>
          <w:rFonts w:ascii="Times New Roman" w:eastAsia="Times New Roman" w:hAnsi="Times New Roman" w:cs="Times New Roman"/>
          <w:noProof w:val="0"/>
          <w:color w:val="8B0000"/>
          <w:sz w:val="24"/>
        </w:rPr>
        <w:t>Ten rodzaj w żaden inny sposób wyjść nie może, jak tylko przez modlitwę.</w:t>
      </w:r>
      <w:r>
        <w:t xml:space="preserve"> </w:t>
      </w:r>
    </w:p>
    <w:p>
      <w:pPr>
        <w:pStyle w:val="Nagwek3"/>
        <w:keepNext/>
        <w:spacing w:line="360" w:lineRule="auto"/>
        <w:jc w:val="center"/>
      </w:pPr>
      <w:r>
        <w:rPr>
          <w:b/>
        </w:rPr>
        <w:t>Jezus po raz wtóry zapowiada swoją śmierć</w:t>
      </w:r>
    </w:p>
    <w:p>
      <w:pPr>
        <w:keepNext w:val="0"/>
        <w:spacing w:line="360" w:lineRule="auto"/>
        <w:jc w:val="both"/>
      </w:pP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wyszedłszy stamtąd, przechodzili przez Galileę; a nie chciał, aby ktoś o tym wiedział.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Pouczał bowiem uczniów swoich i mówił im: </w:t>
      </w:r>
      <w:r>
        <w:rPr>
          <w:rFonts w:ascii="Times New Roman" w:eastAsia="Times New Roman" w:hAnsi="Times New Roman" w:cs="Times New Roman"/>
          <w:noProof w:val="0"/>
          <w:color w:val="8B0000"/>
          <w:sz w:val="24"/>
        </w:rPr>
        <w:t>Syn Człowieczy będzie wydany w ręce ludzkie i zabiją go, ale zabity po trzech dniach zmartwychwstanie.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jednak nie rozumieli tego słowa, a bali się go pytać.</w:t>
      </w:r>
      <w:r>
        <w:t xml:space="preserve"> </w:t>
      </w:r>
    </w:p>
    <w:p>
      <w:pPr>
        <w:pStyle w:val="Nagwek3"/>
        <w:keepNext/>
        <w:spacing w:line="360" w:lineRule="auto"/>
        <w:jc w:val="center"/>
      </w:pPr>
      <w:r>
        <w:rPr>
          <w:b/>
        </w:rPr>
        <w:t>O prawdziwej wielkości</w:t>
      </w:r>
    </w:p>
    <w:p>
      <w:pPr>
        <w:keepNext w:val="0"/>
        <w:spacing w:line="360" w:lineRule="auto"/>
        <w:jc w:val="both"/>
      </w:pP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przybyli do Kafarnaum. A będąc w domu, zapytał ich: </w:t>
      </w:r>
      <w:r>
        <w:rPr>
          <w:rFonts w:ascii="Times New Roman" w:eastAsia="Times New Roman" w:hAnsi="Times New Roman" w:cs="Times New Roman"/>
          <w:noProof w:val="0"/>
          <w:color w:val="8B0000"/>
          <w:sz w:val="24"/>
        </w:rPr>
        <w:t>O czym to rozprawialiście w drodze?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milczeli, bo rozmawiali między sobą w drodze o tym, kto z nich jest największy.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usiadłszy, przywołał dwunastu i rzekł im: </w:t>
      </w:r>
      <w:r>
        <w:rPr>
          <w:rFonts w:ascii="Times New Roman" w:eastAsia="Times New Roman" w:hAnsi="Times New Roman" w:cs="Times New Roman"/>
          <w:noProof w:val="0"/>
          <w:color w:val="8B0000"/>
          <w:sz w:val="24"/>
        </w:rPr>
        <w:t>Jeśli ktoś chce być pierwszy, niechaj stanie się ze wszystkich ostatnim i sługą wszystkich.</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małe dziecię, postawił je przed nimi i wziąwszy je w ramiona, rzekł do nich:</w:t>
      </w:r>
      <w:r>
        <w:t xml:space="preserve"> </w:t>
      </w:r>
    </w:p>
    <w:p>
      <w:pPr>
        <w:pStyle w:val="Nagwek3"/>
        <w:keepNext/>
        <w:spacing w:line="360" w:lineRule="auto"/>
        <w:jc w:val="center"/>
      </w:pPr>
      <w:r>
        <w:rPr>
          <w:b/>
        </w:rPr>
        <w:t>Nauka o tolerancji</w:t>
      </w:r>
    </w:p>
    <w:p>
      <w:pPr>
        <w:keepNext w:val="0"/>
        <w:spacing w:line="360" w:lineRule="auto"/>
        <w:jc w:val="both"/>
      </w:pP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Kto by przyjął jedno z takich dziatek w imieniu moim, mnie przyjmuje, a ktokolwiek by mnie przyjął, nie mnie przyjmuje, lecz tego, który mnie posłał.</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Jan: Nauczycielu! Widzieliśmy kogoś, kto nie chodzi za nami, jak wypędzał w twoim imieniu demony, i zabranialiśmy mu, bo nie chodził za nami.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Jezus rzekł: </w:t>
      </w:r>
      <w:r>
        <w:rPr>
          <w:rFonts w:ascii="Times New Roman" w:eastAsia="Times New Roman" w:hAnsi="Times New Roman" w:cs="Times New Roman"/>
          <w:noProof w:val="0"/>
          <w:color w:val="8B0000"/>
          <w:sz w:val="24"/>
        </w:rPr>
        <w:t>Nie zabraniajcie mu, ponieważ nie ma takiego, kto by dokonywał cudów w imieniu moim i mógł zaraz potem źle o mnie mówić.</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Bo kto nie jest przeciwko nam, ten jest za nami.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Albowiem kto by napoił was kubkiem wody w imię tego, że należycie do Chrystusa, zaprawdę powiadam wam, nie straci zapłaty swojej.</w:t>
      </w:r>
      <w:r>
        <w:t xml:space="preserve"> </w:t>
      </w:r>
    </w:p>
    <w:p>
      <w:pPr>
        <w:pStyle w:val="Nagwek3"/>
        <w:keepNext/>
        <w:spacing w:line="360" w:lineRule="auto"/>
        <w:jc w:val="center"/>
      </w:pPr>
      <w:r>
        <w:rPr>
          <w:b/>
        </w:rPr>
        <w:t>Ostrzeżenie przed gorszeniem bliźnich</w:t>
      </w:r>
    </w:p>
    <w:p>
      <w:pPr>
        <w:keepNext w:val="0"/>
        <w:spacing w:line="360" w:lineRule="auto"/>
        <w:jc w:val="both"/>
      </w:pP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 kto by zgorszył jednego z tych maluczkich, którzy wierzą, temu lepiej by było, by zawiesić na jego szyi kamień młyński, a jego wrzucić do morza.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 jeśli cię gorszy ręka twoja, odetnij ją; lepiej jest dla ciebie wejść kaleką do żywota, niż mieć dwoje rąk, a pójść do piekła, w ogień nieugaszony,</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Gdzie robak ich nie umiera, a ogień nie gaśnie.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 jeśli cię gorszy noga twoja, odetnij ją; lepiej jest dla ciebie wejść kulawym do żywota, niż mieć dwie nogi, a być wrzuconym do piekła,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Gdzie robak ich nie umiera, a ogień nie gaśnie.</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I jeśli cię gorszy oko twoje, wyłup je; lepiej jest dla ciebie jednookim wejść do Królestwa Bożego, niż mieć dwoje oczu, a być wrzuconym do piekła,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Gdzie robak ich nie umiera, a ogień nie gaśnie.</w:t>
      </w:r>
      <w:r>
        <w:t xml:space="preserve"> </w:t>
      </w:r>
    </w:p>
    <w:p>
      <w:pPr>
        <w:pStyle w:val="Nagwek3"/>
        <w:keepNext/>
        <w:spacing w:line="360" w:lineRule="auto"/>
        <w:jc w:val="center"/>
      </w:pPr>
      <w:r>
        <w:rPr>
          <w:b/>
        </w:rPr>
        <w:t>Podobieństwo o soli</w:t>
      </w:r>
    </w:p>
    <w:p>
      <w:pPr>
        <w:keepNext w:val="0"/>
        <w:spacing w:line="360" w:lineRule="auto"/>
        <w:jc w:val="both"/>
      </w:pP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Albowiem każdy ogniem będzie osolony.</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Sól, to dobra rzecz, ale jeśli sól zwietrzeje, czymże ją przyprawicie? Miejcie sól w samych sobie i zachowujcie pokój między sobą.</w:t>
      </w:r>
      <w:r>
        <w:t xml:space="preserve"> </w:t>
      </w:r>
    </w:p>
    <w:p>
      <w:pPr>
        <w:pStyle w:val="Nagwek2"/>
        <w:keepNext/>
        <w:jc w:val="center"/>
      </w:pPr>
      <w:r>
        <w:t>Rozdział 10</w:t>
      </w:r>
    </w:p>
    <w:p>
      <w:pPr>
        <w:pStyle w:val="Nagwek3"/>
        <w:keepNext/>
        <w:jc w:val="center"/>
      </w:pPr>
      <w:r>
        <w:rPr>
          <w:b/>
        </w:rPr>
        <w:t>Sprawa małżeństwa i rozwodu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wstał, i udał się stamtąd w granice Judei oraz na drugą stronę Jordanu; i znowu schodziły się rzesze do niego, a On je znowu nauczał, jak to miał w zwyczaju.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przystąpiwszy faryzeusze pytali go, kusząc: Czy wolno mężowi rozwieść się z żoną?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On odpowiadając, rzekł im: </w:t>
      </w:r>
      <w:r>
        <w:rPr>
          <w:rFonts w:ascii="Times New Roman" w:eastAsia="Times New Roman" w:hAnsi="Times New Roman" w:cs="Times New Roman"/>
          <w:noProof w:val="0"/>
          <w:color w:val="8B0000"/>
          <w:sz w:val="24"/>
        </w:rPr>
        <w:t>Co wam nakazał Mojżesz?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na to: Mojżesz pozwolił napisać list rozwodowy i oddalić ją.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Jezus im rzekł: </w:t>
      </w:r>
      <w:r>
        <w:rPr>
          <w:rFonts w:ascii="Times New Roman" w:eastAsia="Times New Roman" w:hAnsi="Times New Roman" w:cs="Times New Roman"/>
          <w:noProof w:val="0"/>
          <w:color w:val="8B0000"/>
          <w:sz w:val="24"/>
        </w:rPr>
        <w:t>Z powodu zatwardziałości serca waszego napisał wam to przykazanie.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Ale od początku stworzenia uczynił ich Bóg mężczyzną i kobietą.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Dlatego opuści człowiek ojca swego oraz matkę i połączy się z żoną swoją.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I będą ci dwoje jednym ciałem. A tak już nie są dwoje, lecz jedno ciało.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Co tedy Bóg złączył, człowiek niechaj nie rozłącza.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domu pytali go uczniowie znowu o to samo.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im: </w:t>
      </w:r>
      <w:r>
        <w:rPr>
          <w:rFonts w:ascii="Times New Roman" w:eastAsia="Times New Roman" w:hAnsi="Times New Roman" w:cs="Times New Roman"/>
          <w:noProof w:val="0"/>
          <w:color w:val="8B0000"/>
          <w:sz w:val="24"/>
        </w:rPr>
        <w:t>Ktokolwiek by rozwiódł się z żoną swoją i poślubił inną, popełnia wobec niej cudzołóstwo.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 jeśliby sama rozwiodła się z mężem swoim i poślubiła innego, dopuszcza się cudzołóstwa.</w:t>
      </w:r>
      <w:r>
        <w:t xml:space="preserve"> </w:t>
      </w:r>
    </w:p>
    <w:p>
      <w:pPr>
        <w:pStyle w:val="Nagwek3"/>
        <w:keepNext/>
        <w:spacing w:line="360" w:lineRule="auto"/>
        <w:jc w:val="center"/>
      </w:pPr>
      <w:r>
        <w:rPr>
          <w:b/>
        </w:rPr>
        <w:t>Jezus błogosławi dzieci</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przynosili do niego dzieci, aby się ich dotknął, ale uczniowie gromili 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Jezus to spostrzegł, oburzył się i rzekł do nich: </w:t>
      </w:r>
      <w:r>
        <w:rPr>
          <w:rFonts w:ascii="Times New Roman" w:eastAsia="Times New Roman" w:hAnsi="Times New Roman" w:cs="Times New Roman"/>
          <w:noProof w:val="0"/>
          <w:color w:val="8B0000"/>
          <w:sz w:val="24"/>
        </w:rPr>
        <w:t>Pozwólcie dziatkom przychodzić do mnie i nie zabraniajcie im, albowiem takich jest Królestwo Boże.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Zaprawdę powiadam wam, ktokolwiek by nie przyjął Królestwa Bożego jak dziecię, nie wejdzie do niego.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brał je w ramiona, i błogosławił, kładąc na nie ręce.</w:t>
      </w:r>
      <w:r>
        <w:t xml:space="preserve"> </w:t>
      </w:r>
    </w:p>
    <w:p>
      <w:pPr>
        <w:pStyle w:val="Nagwek3"/>
        <w:keepNext/>
        <w:spacing w:line="360" w:lineRule="auto"/>
        <w:jc w:val="center"/>
      </w:pPr>
      <w:r>
        <w:rPr>
          <w:b/>
        </w:rPr>
        <w:t>Bogaty młodzieniec szuka życia wiecznego</w:t>
      </w:r>
    </w:p>
    <w:p>
      <w:pPr>
        <w:keepNext w:val="0"/>
        <w:spacing w:line="360" w:lineRule="auto"/>
        <w:jc w:val="both"/>
      </w:pP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wybierał w drogę, przybiegł ktoś, upadł przed nim na kolana i zapytał go: Nauczycielu dobry! Co mam czynić, aby odziedziczyć żywot wieczny?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Jezus odrzekł: </w:t>
      </w:r>
      <w:r>
        <w:rPr>
          <w:rFonts w:ascii="Times New Roman" w:eastAsia="Times New Roman" w:hAnsi="Times New Roman" w:cs="Times New Roman"/>
          <w:noProof w:val="0"/>
          <w:color w:val="8B0000"/>
          <w:sz w:val="24"/>
        </w:rPr>
        <w:t>Czemu mię nazywasz dobrym? Nikt nie jest dobry, tylko jeden Bóg.</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Znasz przykazania: Nie zabijaj, nie cudzołóż, nie kradnij, nie mów fałszywego świadectwa, nie oszukuj, czcij ojca swego i matkę.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mu odpowiedział: Nauczycielu, tego wszystkiego przestrzegałem od młodości mojej.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Jezus spojrzał nań z miłością i rzekł mu: </w:t>
      </w:r>
      <w:r>
        <w:rPr>
          <w:rFonts w:ascii="Times New Roman" w:eastAsia="Times New Roman" w:hAnsi="Times New Roman" w:cs="Times New Roman"/>
          <w:noProof w:val="0"/>
          <w:color w:val="8B0000"/>
          <w:sz w:val="24"/>
        </w:rPr>
        <w:t>Jednego ci brak; idź, sprzedaj wszystko, co masz, i rozdaj ubogim, a będziesz miał skarb w niebie, po czym przyjdź i naśladuj mnie.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na to słowo sposępniał i odszedł zasmucony, albowiem miał wiele majętności.</w:t>
      </w:r>
      <w:r>
        <w:t xml:space="preserve"> </w:t>
      </w:r>
    </w:p>
    <w:p>
      <w:pPr>
        <w:pStyle w:val="Nagwek3"/>
        <w:keepNext/>
        <w:spacing w:line="360" w:lineRule="auto"/>
        <w:jc w:val="center"/>
      </w:pPr>
      <w:r>
        <w:rPr>
          <w:b/>
        </w:rPr>
        <w:t>Życie wieczne i bogactwo</w:t>
      </w:r>
    </w:p>
    <w:p>
      <w:pPr>
        <w:keepNext w:val="0"/>
        <w:spacing w:line="360" w:lineRule="auto"/>
        <w:jc w:val="both"/>
      </w:pP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Jezus, spojrzawszy wokoło, rzekł do uczniów swoich: </w:t>
      </w:r>
      <w:r>
        <w:rPr>
          <w:rFonts w:ascii="Times New Roman" w:eastAsia="Times New Roman" w:hAnsi="Times New Roman" w:cs="Times New Roman"/>
          <w:noProof w:val="0"/>
          <w:color w:val="8B0000"/>
          <w:sz w:val="24"/>
        </w:rPr>
        <w:t>Jakże trudno będzie tym, którzy mają bogactwa, wejść do Królestwa Bożego!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uczniowie dziwili się słowom jego. Lecz Jezus, odezwawszy się znowu, rzekł do nich: </w:t>
      </w:r>
      <w:r>
        <w:rPr>
          <w:rFonts w:ascii="Times New Roman" w:eastAsia="Times New Roman" w:hAnsi="Times New Roman" w:cs="Times New Roman"/>
          <w:noProof w:val="0"/>
          <w:color w:val="8B0000"/>
          <w:sz w:val="24"/>
        </w:rPr>
        <w:t>Dzieci, jakże trudno tym, którzy pokładają nadzieję w bogactwach, wejść do Królestwa Bożego!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Łatwiej jest wielbłądowi przejść przez ucho igielne niż bogatemu wejść do Królestwa Bożego.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tym bardziej się zdumiewali i mówili między sobą: Któż więc może być zbawiony?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Jezus spojrzał na nich i rzekł: </w:t>
      </w:r>
      <w:r>
        <w:rPr>
          <w:rFonts w:ascii="Times New Roman" w:eastAsia="Times New Roman" w:hAnsi="Times New Roman" w:cs="Times New Roman"/>
          <w:noProof w:val="0"/>
          <w:color w:val="8B0000"/>
          <w:sz w:val="24"/>
        </w:rPr>
        <w:t>U ludzi to rzecz niemożliwa, ale nie u Boga; albowiem u Boga wszystko jest możliwe.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począł Piotr mówić do niego: Oto my opuściliśmy wszystko i poszliśmy za tobą.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Jezus odpowiedział: </w:t>
      </w:r>
      <w:r>
        <w:rPr>
          <w:rFonts w:ascii="Times New Roman" w:eastAsia="Times New Roman" w:hAnsi="Times New Roman" w:cs="Times New Roman"/>
          <w:noProof w:val="0"/>
          <w:color w:val="8B0000"/>
          <w:sz w:val="24"/>
        </w:rPr>
        <w:t>Zaprawdę powiadam wam, nie ma takiego, kto by opuścił dom albo braci, albo siostry, albo matkę, albo ojca, albo dzieci, albo pola dla mnie i dla ewangelii,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Który by nie otrzymał stokrotnie, teraz, w doczesnym życiu domów i braci, i sióstr, i matek, i dzieci, i pól, choć wśród prześladowań, a w nadchodzącym czasie żywota wiecznego.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 wielu pierwszych będzie ostatnimi, a ostatnich pierwszymi.</w:t>
      </w:r>
      <w:r>
        <w:t xml:space="preserve"> </w:t>
      </w:r>
    </w:p>
    <w:p>
      <w:pPr>
        <w:pStyle w:val="Nagwek3"/>
        <w:keepNext/>
        <w:spacing w:line="360" w:lineRule="auto"/>
        <w:jc w:val="center"/>
      </w:pPr>
      <w:r>
        <w:rPr>
          <w:b/>
        </w:rPr>
        <w:t>Trzecia zapowiedź śmierci Jezusa</w:t>
      </w:r>
    </w:p>
    <w:p>
      <w:pPr>
        <w:keepNext w:val="0"/>
        <w:spacing w:line="360" w:lineRule="auto"/>
        <w:jc w:val="both"/>
      </w:pP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byli w drodze, idąc do Jerozolimy: a Jezus szedł przed nimi; i zdumiewali się, a ci, co szli za nim, bali się. I znowu wziął z sobą dwunastu, i począł im mówić o tym, co go miało spotkać.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Oto idziemy do Jerozolimy, a Syn Człowieczy będzie wydany arcykapłanom i uczonym w Piśmie, i osądzą go na śmierć, i wydadzą poganom,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I będą go wyśmiewać i pluć na niego, ubiczują go i zabiją, lecz po trzech dniach zmartwychwstanie.</w:t>
      </w:r>
      <w:r>
        <w:t xml:space="preserve"> </w:t>
      </w:r>
    </w:p>
    <w:p>
      <w:pPr>
        <w:pStyle w:val="Nagwek3"/>
        <w:keepNext/>
        <w:spacing w:line="360" w:lineRule="auto"/>
        <w:jc w:val="center"/>
      </w:pPr>
      <w:r>
        <w:rPr>
          <w:b/>
        </w:rPr>
        <w:t>Prośba synów Zebedeusza</w:t>
      </w:r>
    </w:p>
    <w:p>
      <w:pPr>
        <w:keepNext w:val="0"/>
        <w:spacing w:line="360" w:lineRule="auto"/>
        <w:jc w:val="both"/>
      </w:pP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przystąpili do niego Jakub i Jan, dwaj synowie Zebedeusza, i rzekli: Nauczycielu, chcemy, abyś nam uczynił, o co cię prosić będziemy.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On rzekł do nich: </w:t>
      </w:r>
      <w:r>
        <w:rPr>
          <w:rFonts w:ascii="Times New Roman" w:eastAsia="Times New Roman" w:hAnsi="Times New Roman" w:cs="Times New Roman"/>
          <w:noProof w:val="0"/>
          <w:color w:val="8B0000"/>
          <w:sz w:val="24"/>
        </w:rPr>
        <w:t>Co chcecie, abym wam uczynił?</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mu rzekli: Spraw nam to, abyśmy siedzieli w chwale twojej, jeden po prawicy twojej, a drugi po lewicy.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Jezus im powiedział: </w:t>
      </w:r>
      <w:r>
        <w:rPr>
          <w:rFonts w:ascii="Times New Roman" w:eastAsia="Times New Roman" w:hAnsi="Times New Roman" w:cs="Times New Roman"/>
          <w:noProof w:val="0"/>
          <w:color w:val="8B0000"/>
          <w:sz w:val="24"/>
        </w:rPr>
        <w:t>Nie wiecie, o co prosicie. Czy możecie pić kielich, który Ja piję albo być ochrzczeni tym chrztem, którym Ja jestem chrzczony?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Odpowiedzieli mu: Możemy. Wtedy Jezus rzekł im: </w:t>
      </w:r>
      <w:r>
        <w:rPr>
          <w:rFonts w:ascii="Times New Roman" w:eastAsia="Times New Roman" w:hAnsi="Times New Roman" w:cs="Times New Roman"/>
          <w:noProof w:val="0"/>
          <w:color w:val="8B0000"/>
          <w:sz w:val="24"/>
        </w:rPr>
        <w:t>Kielich, który ja piję, pić będziecie, i chrztem, którym jestem chrzczony, zostaniecie ochrzczeni.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Ale sprawić, abyście zasiadali po mojej prawicy czy lewicy, nie moja to rzecz; przypadnie to tym, którym zostało zgotowane.</w:t>
      </w:r>
      <w:r>
        <w:t xml:space="preserve"> </w:t>
      </w:r>
    </w:p>
    <w:p>
      <w:pPr>
        <w:pStyle w:val="Nagwek3"/>
        <w:keepNext/>
        <w:spacing w:line="360" w:lineRule="auto"/>
        <w:jc w:val="center"/>
      </w:pPr>
      <w:r>
        <w:rPr>
          <w:b/>
        </w:rPr>
        <w:t>O prawdziwej wielkości</w:t>
      </w:r>
    </w:p>
    <w:p>
      <w:pPr>
        <w:keepNext w:val="0"/>
        <w:spacing w:line="360" w:lineRule="auto"/>
        <w:jc w:val="both"/>
      </w:pP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to usłyszało dziesięciu, poczęli się oburzać na Jakuba i Jana.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Jezus przywoławszy ich, rzekł do nich: </w:t>
      </w:r>
      <w:r>
        <w:rPr>
          <w:rFonts w:ascii="Times New Roman" w:eastAsia="Times New Roman" w:hAnsi="Times New Roman" w:cs="Times New Roman"/>
          <w:noProof w:val="0"/>
          <w:color w:val="8B0000"/>
          <w:sz w:val="24"/>
        </w:rPr>
        <w:t>Wiecie, że ci, których uważa się za władców narodów, nadużywają swej władzy nad nimi, a możni ich rządzą nimi samowolnie.</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Lecz nie tak ma być między wami, ale ktokolwiek by chciał być między wami wielki, niech będzie sługą waszym.</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I ktokolwiek by chciał być między wami pierwszy, niech będzie sługą wszystkich.</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Albowiem Syn Człowieczy nie przyszedł, aby mu służono, lecz aby służyć i oddać swe życie na okup za wielu.</w:t>
      </w:r>
      <w:r>
        <w:t xml:space="preserve"> </w:t>
      </w:r>
    </w:p>
    <w:p>
      <w:pPr>
        <w:pStyle w:val="Nagwek3"/>
        <w:keepNext/>
        <w:spacing w:line="360" w:lineRule="auto"/>
        <w:jc w:val="center"/>
      </w:pPr>
      <w:r>
        <w:rPr>
          <w:b/>
        </w:rPr>
        <w:t>Uzdrowienie ślepego Bartymeusza</w:t>
      </w:r>
    </w:p>
    <w:p>
      <w:pPr>
        <w:keepNext w:val="0"/>
        <w:spacing w:line="360" w:lineRule="auto"/>
        <w:jc w:val="both"/>
      </w:pP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 do Jerycha; a gdy wychodził z Jerycha On oraz jego uczniowie i mnóstwo ludu, syn Tymeusza, Bartymeusz, ślepy żebrak, siedział przy drodze.</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że to Jezus z Nazaretu, począł wołać i mówić: Jezusie, Synu Dawida! Zmiłuj się nade mną!</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gromiło go wielu, aby milczał; a on tym więcej wołał: Synu Dawida! Zmiłuj się nade mną!</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Jezus przystanął i rzekł: </w:t>
      </w:r>
      <w:r>
        <w:rPr>
          <w:rFonts w:ascii="Times New Roman" w:eastAsia="Times New Roman" w:hAnsi="Times New Roman" w:cs="Times New Roman"/>
          <w:noProof w:val="0"/>
          <w:color w:val="8B0000"/>
          <w:sz w:val="24"/>
        </w:rPr>
        <w:t>Zawołajcie go. I zawołali ślepego, mówiąc mu: Ufaj, wstań, woła cię.</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zrzucił swój płaszcz, porwał się z miejsca i przyszedł do Jezusa.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Jezus, odezwawszy się, rzekł mu: </w:t>
      </w:r>
      <w:r>
        <w:rPr>
          <w:rFonts w:ascii="Times New Roman" w:eastAsia="Times New Roman" w:hAnsi="Times New Roman" w:cs="Times New Roman"/>
          <w:noProof w:val="0"/>
          <w:color w:val="8B0000"/>
          <w:sz w:val="24"/>
        </w:rPr>
        <w:t>Co chcesz, abym ci uczynił?</w:t>
      </w:r>
      <w:r>
        <w:rPr>
          <w:rFonts w:ascii="Times New Roman" w:eastAsia="Times New Roman" w:hAnsi="Times New Roman" w:cs="Times New Roman"/>
          <w:noProof w:val="0"/>
          <w:sz w:val="24"/>
        </w:rPr>
        <w:t xml:space="preserve"> A ślepy odrzekł mu: Mistrzu, abym przejrzał.</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Tedy mu rzekł Jezus: </w:t>
      </w:r>
      <w:r>
        <w:rPr>
          <w:rFonts w:ascii="Times New Roman" w:eastAsia="Times New Roman" w:hAnsi="Times New Roman" w:cs="Times New Roman"/>
          <w:noProof w:val="0"/>
          <w:color w:val="8B0000"/>
          <w:sz w:val="24"/>
        </w:rPr>
        <w:t>Idź, wiara twoja uzdrowiła cię.</w:t>
      </w:r>
      <w:r>
        <w:rPr>
          <w:rFonts w:ascii="Times New Roman" w:eastAsia="Times New Roman" w:hAnsi="Times New Roman" w:cs="Times New Roman"/>
          <w:noProof w:val="0"/>
          <w:sz w:val="24"/>
        </w:rPr>
        <w:t xml:space="preserve"> I wnet odzyskał wzrok, i szedł za nim drogą.</w:t>
      </w:r>
      <w:r>
        <w:t xml:space="preserve"> </w:t>
      </w:r>
    </w:p>
    <w:p>
      <w:pPr>
        <w:pStyle w:val="Nagwek2"/>
        <w:keepNext/>
        <w:jc w:val="center"/>
      </w:pPr>
      <w:r>
        <w:t>Rozdział 11</w:t>
      </w:r>
    </w:p>
    <w:p>
      <w:pPr>
        <w:pStyle w:val="Nagwek3"/>
        <w:keepNext/>
        <w:jc w:val="center"/>
      </w:pPr>
      <w:r>
        <w:rPr>
          <w:b/>
        </w:rPr>
        <w:t>Wjazd Jezusa do Jerozolimy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przybliżali do Jerozolimy, do Betfage i do Betanii, do Góry Oliwnej, posłał dwu z uczniów swoich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im: </w:t>
      </w:r>
      <w:r>
        <w:rPr>
          <w:rFonts w:ascii="Times New Roman" w:eastAsia="Times New Roman" w:hAnsi="Times New Roman" w:cs="Times New Roman"/>
          <w:noProof w:val="0"/>
          <w:color w:val="8B0000"/>
          <w:sz w:val="24"/>
        </w:rPr>
        <w:t>Idźcie do wioski, która jest przed wami, a zaraz przy wejściu do niej znajdziecie oślę uwiązane, na którym jeszcze nikt z ludzi nie siedział; odwiążcie je i przyprowadźcie.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 jeśliby ktoś wam rzekł: Cóż to czynicie? Powiedzcie: Pan go potrzebuje. I zaraz je tutaj z powrotem odeśle.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Poszli więc i znaleźli oślę uwiązane u wrót, na zewnątrz, przy drodze, i odwiązali 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niektórzy z tych, co tam stali, mówili do nich: Cóż to czynicie, że odwiązujecie oślę?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odpowiedzieli, jak im rozkazał Jezus; i tamci pozwolili im odejść.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przyprowadzili oślę do Jezusa, i włożyli na nie szaty swoje, a On usiadł na nim.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zaś słało na drodze szaty swoje, a inni gałęzie, obcięte z drzew polnych.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którzy szli przed nim i którzy szli za nim, wołali: Hosanna! Błogosławiony, który przychodzi w imieniu Pańskim!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Błogosławione Królestwo ojca naszego Dawida, które nadchodzi! Hosanna na wysokościach!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 do Jerozolimy, do świątyni, obejrzał wszystko, a że już była późna godzina, wyszedł z dwunastoma do Betanii.</w:t>
      </w:r>
      <w:r>
        <w:t xml:space="preserve"> </w:t>
      </w:r>
    </w:p>
    <w:p>
      <w:pPr>
        <w:pStyle w:val="Nagwek3"/>
        <w:keepNext/>
        <w:spacing w:line="360" w:lineRule="auto"/>
        <w:jc w:val="center"/>
      </w:pPr>
      <w:r>
        <w:rPr>
          <w:b/>
        </w:rPr>
        <w:t>Nieurodzajne drzewo figowe</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gdy wyszli z Betanii, poczuł głód.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ujrzawszy z daleka drzewo figowe pokryte liśćmi, podszedł, by zobaczyć, czy może czegoś na nim nie znajdzie, ale gdy się zbliżył do niego, nie znalazł nic poza liśćmi, nie była to bowiem pora na figi.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odezwawszy się, rzekł do niego: </w:t>
      </w:r>
      <w:r>
        <w:rPr>
          <w:rFonts w:ascii="Times New Roman" w:eastAsia="Times New Roman" w:hAnsi="Times New Roman" w:cs="Times New Roman"/>
          <w:noProof w:val="0"/>
          <w:color w:val="8B0000"/>
          <w:sz w:val="24"/>
        </w:rPr>
        <w:t>Niechaj nikt na wieki z ciebie owocu nie jada.</w:t>
      </w:r>
      <w:r>
        <w:rPr>
          <w:rFonts w:ascii="Times New Roman" w:eastAsia="Times New Roman" w:hAnsi="Times New Roman" w:cs="Times New Roman"/>
          <w:noProof w:val="0"/>
          <w:sz w:val="24"/>
        </w:rPr>
        <w:t xml:space="preserve"> I słyszeli to uczniowie jego.</w:t>
      </w:r>
      <w:r>
        <w:t xml:space="preserve"> </w:t>
      </w:r>
    </w:p>
    <w:p>
      <w:pPr>
        <w:pStyle w:val="Nagwek3"/>
        <w:keepNext/>
        <w:spacing w:line="360" w:lineRule="auto"/>
        <w:jc w:val="center"/>
      </w:pPr>
      <w:r>
        <w:rPr>
          <w:b/>
        </w:rPr>
        <w:t>Wypędzenie przekupniów ze świątyni</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 do Jerozolimy. A gdy wszedł do świątyni, począł wyganiać tych, co sprzedawali i kupowali w świątyni, i wywrócił stoły wekslarzy oraz ławy sprzedawców gołębi.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pozwolił, żeby ktoś choćby naczynie przeniósł przez świątynię.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nauczał, mówiąc im: </w:t>
      </w:r>
      <w:r>
        <w:rPr>
          <w:rFonts w:ascii="Times New Roman" w:eastAsia="Times New Roman" w:hAnsi="Times New Roman" w:cs="Times New Roman"/>
          <w:noProof w:val="0"/>
          <w:color w:val="8B0000"/>
          <w:sz w:val="24"/>
        </w:rPr>
        <w:t>Czyż nie jest napisane: Dom mój będzie przez wszystkie narody nazywany domem modlitwy? A wy uczyniliście zeń jaskinię zbójców.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słyszeli to arcykapłani i uczeni w Piśmie, i szukali sposobu, jak by go stracić; bo się go bali, gdyż cały lud zdumiewał się nad nauką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nastał wieczór, wyszli poza miasto.</w:t>
      </w:r>
      <w:r>
        <w:t xml:space="preserve"> </w:t>
      </w:r>
    </w:p>
    <w:p>
      <w:pPr>
        <w:pStyle w:val="Nagwek3"/>
        <w:keepNext/>
        <w:spacing w:line="360" w:lineRule="auto"/>
        <w:jc w:val="center"/>
      </w:pPr>
      <w:r>
        <w:rPr>
          <w:b/>
        </w:rPr>
        <w:t>Moc wiary</w:t>
      </w:r>
    </w:p>
    <w:p>
      <w:pPr>
        <w:keepNext w:val="0"/>
        <w:spacing w:line="360" w:lineRule="auto"/>
        <w:jc w:val="both"/>
      </w:pP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przechodząc rano ujrzeli drzewo figowe, uschłe od korzeni.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wspomniał Piotr, i rzekł do niego: Mistrzu, oto drzewo figowe, które przekląłeś, uschło.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Jezus, odpowiadając, rzekł im: </w:t>
      </w:r>
      <w:r>
        <w:rPr>
          <w:rFonts w:ascii="Times New Roman" w:eastAsia="Times New Roman" w:hAnsi="Times New Roman" w:cs="Times New Roman"/>
          <w:noProof w:val="0"/>
          <w:color w:val="8B0000"/>
          <w:sz w:val="24"/>
        </w:rPr>
        <w:t>Miejcie wiarę w Boga!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Zaprawdę powiadam wam: Ktokolwiek by rzekł tej górze: Wznieś się i rzuć się w morze, a nie wątpiłby w sercu swoim, lecz wierzył, że stanie się to, co mówi, spełni mu się.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Dlatego powiadam wam: Wszystko, o cokolwiek byście się modlili i prosili, tylko wierzcie, że otrzymacie, a spełni się wam.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 gdy stoicie i zanosicie modlitwy, odpuszczajcie, jeśli macie coś przeciwko komu, aby i Ojciec wasz, który jest w niebie, odpuścił wam wasze przewinienia.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Bo jeśli wy nie odpuścicie, i Ojciec wasz, który jest w niebie, nie odpuści przewinień waszych.</w:t>
      </w:r>
      <w:r>
        <w:t xml:space="preserve"> </w:t>
      </w:r>
    </w:p>
    <w:p>
      <w:pPr>
        <w:pStyle w:val="Nagwek3"/>
        <w:keepNext/>
        <w:spacing w:line="360" w:lineRule="auto"/>
        <w:jc w:val="center"/>
      </w:pPr>
      <w:r>
        <w:rPr>
          <w:b/>
        </w:rPr>
        <w:t>Rozmowa Jezusa z kapłanami w świątyni</w:t>
      </w:r>
    </w:p>
    <w:p>
      <w:pPr>
        <w:keepNext w:val="0"/>
        <w:spacing w:line="360" w:lineRule="auto"/>
        <w:jc w:val="both"/>
      </w:pP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 do Jerozolimy. A gdy się przechadzał po świątyni, przystąpili do niego arcykapłani i uczeni w Piśmie, i starsi.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do niego: Jaką mocą to czynisz? Albo kto ci dał tę moc, abyś to czynił?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Jezus odrzekł im: </w:t>
      </w:r>
      <w:r>
        <w:rPr>
          <w:rFonts w:ascii="Times New Roman" w:eastAsia="Times New Roman" w:hAnsi="Times New Roman" w:cs="Times New Roman"/>
          <w:noProof w:val="0"/>
          <w:color w:val="8B0000"/>
          <w:sz w:val="24"/>
        </w:rPr>
        <w:t>Zapytam i Ja was o jedną rzecz; odpowiedzcie mi na to, a wówczas i Ja wam powiem, jaką mocą to czynię.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Chrzest Jana był z nieba czy od ludzi? Odpowiedzcie mi.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rozważali to między sobą, mówiąc: Jeśli powiemy: Z nieba, rzeknie: Czemuście mu tedy nie uwierzyli?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czy mamy powiedzieć: Z ludzi? Bali się ludu. Albowiem wszyscy mieli Jana za prawdziwego proroka.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odpowiadając Jezusowi, rzekli: Nie wiemy. A Jezus im rzekł: </w:t>
      </w:r>
      <w:r>
        <w:rPr>
          <w:rFonts w:ascii="Times New Roman" w:eastAsia="Times New Roman" w:hAnsi="Times New Roman" w:cs="Times New Roman"/>
          <w:noProof w:val="0"/>
          <w:color w:val="8B0000"/>
          <w:sz w:val="24"/>
        </w:rPr>
        <w:t>To i Ja wam nie powiem, jaką mocą to czynię.</w:t>
      </w:r>
      <w:r>
        <w:t xml:space="preserve"> </w:t>
      </w:r>
    </w:p>
    <w:p>
      <w:pPr>
        <w:pStyle w:val="Nagwek2"/>
        <w:keepNext/>
        <w:jc w:val="center"/>
      </w:pPr>
      <w:r>
        <w:t>Rozdział 12</w:t>
      </w:r>
    </w:p>
    <w:p>
      <w:pPr>
        <w:pStyle w:val="Nagwek3"/>
        <w:keepNext/>
        <w:jc w:val="center"/>
      </w:pPr>
      <w:r>
        <w:rPr>
          <w:b/>
        </w:rPr>
        <w:t>Podobieństwo o dzierżawcach winnicy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począł mówić do nich w podobieństwach: </w:t>
      </w:r>
      <w:r>
        <w:rPr>
          <w:rFonts w:ascii="Times New Roman" w:eastAsia="Times New Roman" w:hAnsi="Times New Roman" w:cs="Times New Roman"/>
          <w:noProof w:val="0"/>
          <w:color w:val="8B0000"/>
          <w:sz w:val="24"/>
        </w:rPr>
        <w:t>Pewien człowiek zasadził winnicę, ogrodził ją płotem, wkopał prasę, zbudował wieżę, potem ją wynajął wieśniakom i odjechał.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 we właściwym czasie posłał do wieśniaków sługę, aby pobrał od nich część plonów winnicy.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Lecz oni pojmali go, obili i odesłali z niczym.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I znów posłał do nich innego sługę, ale i tego zranili w głowę i zelżyli.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Posłał jeszcze innego; tego zabili i wielu innych, z których jednych obili, a drugich pozabijali.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Miał jeszcze jednego, syna umiłowanego; posłał go do nich na końcu, mówiąc: Uszanują syna mego.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Ale wieśniacy owi powiedzieli sobie: To jest dziedzic, nuże, zabijmy go, a dziedzictwo będzie nasze.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I pojmali go, zabili i wyrzucili go poza winnicę.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Co uczyni pan winnicy? Przybędzie i wytraci wieśniaków, a winnicę odda innym.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Czy nie czytaliście tego Pisma: Kamień, który odrzucili budowniczowie, stał się kamieniem węgielnym.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Pan to sprawił i to jest cudowne w oczach naszych.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usiłowali go pojmać, ale bali się ludu; wiedzieli bowiem, że przeciwko nim wypowiedział to podobieństwo. I opuściwszy go, odeszli.</w:t>
      </w:r>
      <w:r>
        <w:t xml:space="preserve"> </w:t>
      </w:r>
    </w:p>
    <w:p>
      <w:pPr>
        <w:pStyle w:val="Nagwek3"/>
        <w:keepNext/>
        <w:spacing w:line="360" w:lineRule="auto"/>
        <w:jc w:val="center"/>
      </w:pPr>
      <w:r>
        <w:rPr>
          <w:b/>
        </w:rPr>
        <w:t>O płaceniu podatków cesarzowi</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posłali do niego niektórych z faryzeuszów i Herodianów, aby go pochwycić w mowie.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więc i rzekli do niego: Nauczycielu, wiemy, że jesteś szczery i na nikim ci nie zależy; nie oglądasz się bowiem na żadnego człowieka, ale po prawdzie nauczasz drogi Bożej; czy wolno płacić podatek cesarzowi, czy nie? Mamy płacić czy nie płacić?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On przejrzawszy obłudę ich, rzekł do nich: </w:t>
      </w:r>
      <w:r>
        <w:rPr>
          <w:rFonts w:ascii="Times New Roman" w:eastAsia="Times New Roman" w:hAnsi="Times New Roman" w:cs="Times New Roman"/>
          <w:noProof w:val="0"/>
          <w:color w:val="8B0000"/>
          <w:sz w:val="24"/>
        </w:rPr>
        <w:t>Czemuż mnie kusicie? Przynieście mi denar, abym go obejrzał.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Tedy mu przynieśli. A On rzekł do nich: </w:t>
      </w:r>
      <w:r>
        <w:rPr>
          <w:rFonts w:ascii="Times New Roman" w:eastAsia="Times New Roman" w:hAnsi="Times New Roman" w:cs="Times New Roman"/>
          <w:noProof w:val="0"/>
          <w:color w:val="8B0000"/>
          <w:sz w:val="24"/>
        </w:rPr>
        <w:t>Czyj to wizerunek i napis?</w:t>
      </w:r>
      <w:r>
        <w:rPr>
          <w:rFonts w:ascii="Times New Roman" w:eastAsia="Times New Roman" w:hAnsi="Times New Roman" w:cs="Times New Roman"/>
          <w:noProof w:val="0"/>
          <w:sz w:val="24"/>
        </w:rPr>
        <w:t xml:space="preserve"> A oni mu odpowiedzieli: Cesarski.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Jezus powiedział im: </w:t>
      </w:r>
      <w:r>
        <w:rPr>
          <w:rFonts w:ascii="Times New Roman" w:eastAsia="Times New Roman" w:hAnsi="Times New Roman" w:cs="Times New Roman"/>
          <w:noProof w:val="0"/>
          <w:color w:val="8B0000"/>
          <w:sz w:val="24"/>
        </w:rPr>
        <w:t>Oddawajcie, co jest cesarskiego, cesarzowi, a co jest Bożego, Bogu.</w:t>
      </w:r>
      <w:r>
        <w:rPr>
          <w:rFonts w:ascii="Times New Roman" w:eastAsia="Times New Roman" w:hAnsi="Times New Roman" w:cs="Times New Roman"/>
          <w:noProof w:val="0"/>
          <w:sz w:val="24"/>
        </w:rPr>
        <w:t xml:space="preserve"> I podziwiali go,</w:t>
      </w:r>
      <w:r>
        <w:t xml:space="preserve"> </w:t>
      </w:r>
    </w:p>
    <w:p>
      <w:pPr>
        <w:pStyle w:val="Nagwek3"/>
        <w:keepNext/>
        <w:spacing w:line="360" w:lineRule="auto"/>
        <w:jc w:val="center"/>
      </w:pPr>
      <w:r>
        <w:rPr>
          <w:b/>
        </w:rPr>
        <w:t>O zmartwychwstaniu</w:t>
      </w:r>
    </w:p>
    <w:p>
      <w:pPr>
        <w:keepNext w:val="0"/>
        <w:spacing w:line="360" w:lineRule="auto"/>
        <w:jc w:val="both"/>
      </w:pP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 do niego saduceusze, którzy mówią, że nie ma zmartwychwstania, i pytali go, mówiąc:</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Nauczycielu! Mojżesz napisał nam: Jeśliby czyjś brat umarł i pozostawił żonę, a nie pozostawił dziecka, wówczas brat jego winien pojąć ją za żonę i wzbudzić potomstwo bratu swemu.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było siedmiu braci, pierwszy pojął żonę, a umierając nie pozostawił potomstwa.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pojął ją drugi, ale i on umarł nie pozostawiwszy potomstwa. Tak samo i trzeci.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pojęło ją siedmiu braci, i nie pozostawili potomstwa. W końcu, po wszystkich, zmarła także i ta niewiasta.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zmartwychwstaniu, gdy powstaną z umarłych, którego z nich żoną będzie? Bo tych siedmiu miało ją za żonę.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Odpowiedział im Jezus: </w:t>
      </w:r>
      <w:r>
        <w:rPr>
          <w:rFonts w:ascii="Times New Roman" w:eastAsia="Times New Roman" w:hAnsi="Times New Roman" w:cs="Times New Roman"/>
          <w:noProof w:val="0"/>
          <w:color w:val="8B0000"/>
          <w:sz w:val="24"/>
        </w:rPr>
        <w:t>Czy nie dlatego błądzicie, że nie znacie Pism ani mocy Bożej?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Albowiem gdy powstaną z martwych, ani się żenić nie będą, ani za mąż wychodzić, lecz będą jako aniołowie w niebie.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 co do umarłych, że zostaną wskrzeszeni, czy nie czytaliście w księdze Mojżesza, jak to Bóg rzekł przy krzaku do niego: Jam jest Bóg Abrahama i Bóg Izaaka, i Bóg Jakuba?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Bóg nie jest Bogiem umarłych, lecz żywych. Jesteście w wielkim błędzie.</w:t>
      </w:r>
      <w:r>
        <w:t xml:space="preserve"> </w:t>
      </w:r>
    </w:p>
    <w:p>
      <w:pPr>
        <w:pStyle w:val="Nagwek3"/>
        <w:keepNext/>
        <w:spacing w:line="360" w:lineRule="auto"/>
        <w:jc w:val="center"/>
      </w:pPr>
      <w:r>
        <w:rPr>
          <w:b/>
        </w:rPr>
        <w:t>O największym przykazaniu</w:t>
      </w:r>
    </w:p>
    <w:p>
      <w:pPr>
        <w:keepNext w:val="0"/>
        <w:spacing w:line="360" w:lineRule="auto"/>
        <w:jc w:val="both"/>
      </w:pP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przystąpił jeden z uczonych w Piśmie, który słyszał, jak oni rozprawiali, a wiedząc, że dobrze im odpowiedział, zapytał go: Które przykazanie jest pierwsze ze wszystkich?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Jezus odpowiedział: </w:t>
      </w:r>
      <w:r>
        <w:rPr>
          <w:rFonts w:ascii="Times New Roman" w:eastAsia="Times New Roman" w:hAnsi="Times New Roman" w:cs="Times New Roman"/>
          <w:noProof w:val="0"/>
          <w:color w:val="8B0000"/>
          <w:sz w:val="24"/>
        </w:rPr>
        <w:t>Pierwsze przykazanie jest to: Słuchaj, Izraelu! Pan, Bóg nasz, Pan jeden jest.</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Będziesz tedy miłował Pana, Boga swego, z całego serca swego i z całej duszy swojej, i z całej myśli swojej, i z całej siły swojej.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 drugie jest to: Będziesz miłował bliźniego swego jak siebie samego. Innego przykazania, większego ponad te, nie masz.</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niego uczony w Piśmie: Dobrze, Nauczycielu! Prawdę powiedziałeś, że Bóg jest jeden i że nie masz innego oprócz niego;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 jego miłować z całego serca i z całej myśli, i z całej siły, a bliźniego miłować jak siebie samego, to znaczy więcej niż wszystkie całopalenia i ofiary.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Jezus, widząc, że on rozsądnie odpowiedział, rzekł mu: </w:t>
      </w:r>
      <w:r>
        <w:rPr>
          <w:rFonts w:ascii="Times New Roman" w:eastAsia="Times New Roman" w:hAnsi="Times New Roman" w:cs="Times New Roman"/>
          <w:noProof w:val="0"/>
          <w:color w:val="8B0000"/>
          <w:sz w:val="24"/>
        </w:rPr>
        <w:t>Niedaleki jesteś od Królestwa Bożego.</w:t>
      </w:r>
      <w:r>
        <w:rPr>
          <w:rFonts w:ascii="Times New Roman" w:eastAsia="Times New Roman" w:hAnsi="Times New Roman" w:cs="Times New Roman"/>
          <w:noProof w:val="0"/>
          <w:sz w:val="24"/>
        </w:rPr>
        <w:t xml:space="preserve"> I nikt nie śmiał go już więcej pytać.</w:t>
      </w:r>
      <w:r>
        <w:t xml:space="preserve"> </w:t>
      </w:r>
    </w:p>
    <w:p>
      <w:pPr>
        <w:pStyle w:val="Nagwek3"/>
        <w:keepNext/>
        <w:spacing w:line="360" w:lineRule="auto"/>
        <w:jc w:val="center"/>
      </w:pPr>
      <w:r>
        <w:rPr>
          <w:b/>
        </w:rPr>
        <w:t>Chrystus Synem Bożym</w:t>
      </w:r>
    </w:p>
    <w:p>
      <w:pPr>
        <w:keepNext w:val="0"/>
        <w:spacing w:line="360" w:lineRule="auto"/>
        <w:jc w:val="both"/>
      </w:pP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Jezus, nauczając w świątyni, odezwał się i rzekł: </w:t>
      </w:r>
      <w:r>
        <w:rPr>
          <w:rFonts w:ascii="Times New Roman" w:eastAsia="Times New Roman" w:hAnsi="Times New Roman" w:cs="Times New Roman"/>
          <w:noProof w:val="0"/>
          <w:color w:val="8B0000"/>
          <w:sz w:val="24"/>
        </w:rPr>
        <w:t>Jakże to uczeni w Piśmie mogą mówić, że Chrystus jest synem Dawida?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Wszak sam Dawid powiedział w Duchu Świętym: Rzekł Pan do Pana mego: Siądź po prawicy mojej, aż położę nieprzyjaciół twoich podnóżkiem stóp twoich?</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Sam Dawid nazywa go Panem, skądże więc jest synem jego?</w:t>
      </w:r>
      <w:r>
        <w:rPr>
          <w:rFonts w:ascii="Times New Roman" w:eastAsia="Times New Roman" w:hAnsi="Times New Roman" w:cs="Times New Roman"/>
          <w:noProof w:val="0"/>
          <w:sz w:val="24"/>
        </w:rPr>
        <w:t xml:space="preserve"> A wielkie mnóstwo ludu chętnie go słuchało.</w:t>
      </w:r>
      <w:r>
        <w:t xml:space="preserve"> </w:t>
      </w:r>
    </w:p>
    <w:p>
      <w:pPr>
        <w:pStyle w:val="Nagwek3"/>
        <w:keepNext/>
        <w:spacing w:line="360" w:lineRule="auto"/>
        <w:jc w:val="center"/>
      </w:pPr>
      <w:r>
        <w:rPr>
          <w:b/>
        </w:rPr>
        <w:t>Ostrzeżenie przed uczonymi w Piśmie</w:t>
      </w:r>
    </w:p>
    <w:p>
      <w:pPr>
        <w:keepNext w:val="0"/>
        <w:spacing w:line="360" w:lineRule="auto"/>
        <w:jc w:val="both"/>
      </w:pP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mówił w nauczaniu swoim: </w:t>
      </w:r>
      <w:r>
        <w:rPr>
          <w:rFonts w:ascii="Times New Roman" w:eastAsia="Times New Roman" w:hAnsi="Times New Roman" w:cs="Times New Roman"/>
          <w:noProof w:val="0"/>
          <w:color w:val="8B0000"/>
          <w:sz w:val="24"/>
        </w:rPr>
        <w:t>Wystrzegajcie się uczonych w Piśmie, którzy chętnie chodzą w długich szatach i lubią pozdrowienia na rynkach</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I pierwsze krzesła w synagogach, i pierwsze miejsca na ucztach;</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Którzy pożerają domy wdów i dla pozoru długo się modlą; tych spotka szczególnie surowy wyrok.</w:t>
      </w:r>
      <w:r>
        <w:t xml:space="preserve"> </w:t>
      </w:r>
    </w:p>
    <w:p>
      <w:pPr>
        <w:pStyle w:val="Nagwek3"/>
        <w:keepNext/>
        <w:spacing w:line="360" w:lineRule="auto"/>
        <w:jc w:val="center"/>
      </w:pPr>
      <w:r>
        <w:rPr>
          <w:b/>
        </w:rPr>
        <w:t>Wdowi grosz</w:t>
      </w:r>
    </w:p>
    <w:p>
      <w:pPr>
        <w:keepNext w:val="0"/>
        <w:spacing w:line="360" w:lineRule="auto"/>
        <w:jc w:val="both"/>
      </w:pP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usiadłszy naprzeciwko skarbnicy, przypatrywał się, jak lud wrzucał pieniądze do skarbnicy i jak wielu bogaczy dużo wrzucało.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Przyszła też jedna uboga wdowa i wrzuciła dwie drobne monety, to jest tyle, co jeden grosz.</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przywoławszy uczniów swoich, rzekł im: </w:t>
      </w:r>
      <w:r>
        <w:rPr>
          <w:rFonts w:ascii="Times New Roman" w:eastAsia="Times New Roman" w:hAnsi="Times New Roman" w:cs="Times New Roman"/>
          <w:noProof w:val="0"/>
          <w:color w:val="8B0000"/>
          <w:sz w:val="24"/>
        </w:rPr>
        <w:t>Zaprawdę powiadam wam, ta uboga wdowa wrzuciła więcej do skarbnicy niż wszyscy, którzy wrzucali.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Bo wszyscy wrzucali z tego, co im zbywało, ale ta ze swego ubóstwa wrzuciła wszystko, co miała, całe swoje utrzymanie.</w:t>
      </w:r>
      <w:r>
        <w:t xml:space="preserve"> </w:t>
      </w:r>
    </w:p>
    <w:p>
      <w:pPr>
        <w:pStyle w:val="Nagwek2"/>
        <w:keepNext/>
        <w:jc w:val="center"/>
      </w:pPr>
      <w:r>
        <w:t>Rozdział 13</w:t>
      </w:r>
    </w:p>
    <w:p>
      <w:pPr>
        <w:pStyle w:val="Nagwek3"/>
        <w:keepNext/>
        <w:jc w:val="center"/>
      </w:pPr>
      <w:r>
        <w:rPr>
          <w:b/>
        </w:rPr>
        <w:t>Jezus zapowiada zburzenie świątyni w Jerozolimie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On wychodził ze świątyni, rzekł mu jeden z uczniów jego: Nauczycielu, patrz, co za kamienie i co za budowle.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Jezus mu odrzekł: </w:t>
      </w:r>
      <w:r>
        <w:rPr>
          <w:rFonts w:ascii="Times New Roman" w:eastAsia="Times New Roman" w:hAnsi="Times New Roman" w:cs="Times New Roman"/>
          <w:noProof w:val="0"/>
          <w:color w:val="8B0000"/>
          <w:sz w:val="24"/>
        </w:rPr>
        <w:t>Czy widzisz te wielkie budowle? Nie zostanie kamień na kamieniu, który by nie został rozwalony.</w:t>
      </w:r>
      <w:r>
        <w:t xml:space="preserve"> </w:t>
      </w:r>
    </w:p>
    <w:p>
      <w:pPr>
        <w:pStyle w:val="Nagwek3"/>
        <w:keepNext/>
        <w:spacing w:line="360" w:lineRule="auto"/>
        <w:jc w:val="center"/>
      </w:pPr>
      <w:r>
        <w:rPr>
          <w:b/>
        </w:rPr>
        <w:t>O znakach zbliżania się końca świata</w:t>
      </w:r>
    </w:p>
    <w:p>
      <w:pPr>
        <w:keepNext w:val="0"/>
        <w:spacing w:line="360" w:lineRule="auto"/>
        <w:jc w:val="both"/>
      </w:pP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siedział na Górze Oliwnej naprzeciw świątyni, zapytali go na osobności Piotr i Jakub, i Jan, i Andrzej: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nam, kiedy to nastąpi i jaki będzie znak, gdy to wszystko będzie się spełniać?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Jezus zaczął do nich mówić: </w:t>
      </w:r>
      <w:r>
        <w:rPr>
          <w:rFonts w:ascii="Times New Roman" w:eastAsia="Times New Roman" w:hAnsi="Times New Roman" w:cs="Times New Roman"/>
          <w:noProof w:val="0"/>
          <w:color w:val="8B0000"/>
          <w:sz w:val="24"/>
        </w:rPr>
        <w:t>Baczcie, żeby was ktoś nie zwiódł.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Wielu przyjdzie w imieniu moim, mówiąc: Jam jest, i wielu zwiodą.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 gdy usłyszycie o wojnach oraz wieści wojenne, nie trwóżcie się; musi się to stać, ale to jeszcze nie koniec.</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Powstanie bowiem naród przeciwko narodowi i królestwo przeciwko królestwu i będą miejscami trzęsienia ziemi, będzie głód. To jest początek boleści.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 sami miejcie się na baczności: Będą was wydawać sądom, a w synagogach będziecie bici; postawią was też przed namiestnikami i królami z mego powodu, abyście złożyli świadectwo przed nimi.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Lecz najpierw musi być zwiastowana ewangelia wszystkim narodom.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 gdy was poprowadzą, żeby was wydać, nie troszczcie się naprzód o to, co macie mówić, ale mówcie to, co wam będzie dane w owej godzinie, albowiem nie wy jesteście tymi, którzy mówią, lecz Duch Święty.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I wyda na śmierć brat brata, a ojciec syna, i powstaną dzieci przeciwko rodzicom, i przyprawią ich o śmierć.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I będziecie w nienawiści u wszystkich dla imienia mego; ale kto wytrwa do końca, będzie zbawiony.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Gdy tedy ujrzycie ohydę spustoszenia, stojącą tam, gdzie stać nie powinna - kto czyta, niech uważa - wtedy ci, co są w Judei, niech uciekają w góry.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 kto jest na dachu, niech nie zstępuje na dół i nie wchodzi do środka, aby coś wziąć z domu swego.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 kto jest na roli, niech nie wraca, by zabrać swój płaszcz.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Biada też kobietom brzemiennym i karmiącym w owych dniach.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Módlcie się tylko, aby to nie wypadło zimą.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Albowiem dni owe będą taką udręką, jakiej nie było aż dotąd od początku stworzenia, którego dokonał Bóg, i jakiej już nie będzie.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 jeśliby Pan nie skrócił tych dni, nie ocalałaby żadna istota, ale ze względu na wybranych, których wybrał, skrócił te dni.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I gdyby wam wtedy kto powiedział: Oto tu jest Chrystus, oto tam, nie wierzcie;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Powstaną bowiem fałszywi mesjasze i fałszywi prorocy i czynić będą znaki i cuda, aby o ile można, zwieść wybranych.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Wy tedy baczcie: Przepowiedziałem wam wszystko.</w:t>
      </w:r>
      <w:r>
        <w:t xml:space="preserve"> </w:t>
      </w:r>
    </w:p>
    <w:p>
      <w:pPr>
        <w:pStyle w:val="Nagwek3"/>
        <w:keepNext/>
        <w:spacing w:line="360" w:lineRule="auto"/>
        <w:jc w:val="center"/>
      </w:pPr>
      <w:r>
        <w:rPr>
          <w:b/>
        </w:rPr>
        <w:t>O końcu świata</w:t>
      </w:r>
    </w:p>
    <w:p>
      <w:pPr>
        <w:keepNext w:val="0"/>
        <w:spacing w:line="360" w:lineRule="auto"/>
        <w:jc w:val="both"/>
      </w:pP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Ale w owe dni, które nastaną po tej udręce, zaćmi się słońce i księżyc nie zajaśnieje swoim blaskiem,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I gwiazdy spadać będą z nieba, i moce niebieskie będą poruszone.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 wtedy ujrzą Syna Człowieczego, przychodzącego na obłokach z wielką mocą i chwałą.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I wówczas pośle aniołów, i zgromadzi wybranych swoich z czterech stron świata, od krańca ziemi aż po kraniec nieba.</w:t>
      </w:r>
      <w:r>
        <w:t xml:space="preserve"> </w:t>
      </w:r>
    </w:p>
    <w:p>
      <w:pPr>
        <w:pStyle w:val="Nagwek3"/>
        <w:keepNext/>
        <w:spacing w:line="360" w:lineRule="auto"/>
        <w:jc w:val="center"/>
      </w:pPr>
      <w:r>
        <w:rPr>
          <w:b/>
        </w:rPr>
        <w:t>Wezwanie do czujności</w:t>
      </w:r>
    </w:p>
    <w:p>
      <w:pPr>
        <w:keepNext w:val="0"/>
        <w:spacing w:line="360" w:lineRule="auto"/>
        <w:jc w:val="both"/>
      </w:pP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 od figowego drzewa uczcie się podobieństwa: Gdy gałąź jego już mięknie i wypuszcza liście, poznajecie, że blisko jest lato.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Tak i wy, gdy ujrzycie, że to się dzieje, wiedzcie, że blisko jest, tuż u drzwi.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Zaprawdę powiadam wam, że nie przeminie to pokolenie, aż się to wszystko stanie.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Niebo i ziemia przeminą, ale słowa moje nie przeminą.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Ale o tym dniu i godzinie nikt nie wie: ani aniołowie w niebie, ani Syn, tylko Ojciec.</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Baczcie, czuwajcie; nie wiecie bowiem, kiedy ten czas nastanie.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Jest to tak, jak u człowieka, który odjechał, zostawił dom swój, dał władzę sługom swoim, każdemu wyznaczył jego zadanie, a odźwiernemu nakazał, aby czuwał.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Czuwajcie więc, bo nie wiecie, kiedy pan domu przyjdzie: czy wieczorem, czy o północy, czy gdy kur zapieje, czy rankiem.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Aby gdy przyjdzie, nie zastał was śpiącymi.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To, co wam mówię, mówię wszystkim: Czuwajcie!</w:t>
      </w:r>
      <w:r>
        <w:t xml:space="preserve"> </w:t>
      </w:r>
    </w:p>
    <w:p>
      <w:pPr>
        <w:pStyle w:val="Nagwek2"/>
        <w:keepNext/>
        <w:jc w:val="center"/>
      </w:pPr>
      <w:r>
        <w:t>Rozdział 14</w:t>
      </w:r>
    </w:p>
    <w:p>
      <w:pPr>
        <w:pStyle w:val="Nagwek3"/>
        <w:keepNext/>
        <w:jc w:val="center"/>
      </w:pPr>
      <w:r>
        <w:rPr>
          <w:b/>
        </w:rPr>
        <w:t>Spisek przeciwko Jezusowi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dwóch dniach była Pascha i święto Przaśników. I arcykapłani oraz uczeni w Piśmie szukali sposobu, jak by go podstępem pojmać i zabić.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jednak: Tylko nie w święto, aby nie było rozruchów między ludem.</w:t>
      </w:r>
      <w:r>
        <w:t xml:space="preserve"> </w:t>
      </w:r>
    </w:p>
    <w:p>
      <w:pPr>
        <w:pStyle w:val="Nagwek3"/>
        <w:keepNext/>
        <w:spacing w:line="360" w:lineRule="auto"/>
        <w:jc w:val="center"/>
      </w:pPr>
      <w:r>
        <w:rPr>
          <w:b/>
        </w:rPr>
        <w:t>Namaszczenie Jezusa w Betanii</w:t>
      </w:r>
    </w:p>
    <w:p>
      <w:pPr>
        <w:keepNext w:val="0"/>
        <w:spacing w:line="360" w:lineRule="auto"/>
        <w:jc w:val="both"/>
      </w:pP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 był w Betanii, w domu Szymona trędowatego i siedział przy stole, przyszła niewiasta, mająca alabastrowy słoik czystego olejku nardowego, bardzo kosztownego; stłukła alabastrowy słoik i wylała olejek na głowę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niektórzy mówili z oburzeniem między sobą: Na cóż ta strata olejku?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można było ten olejek sprzedać drożej niż za trzysta denarów i rozdać ubogim. I szemrali przeciwko niej.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Jezus rzekł: </w:t>
      </w:r>
      <w:r>
        <w:rPr>
          <w:rFonts w:ascii="Times New Roman" w:eastAsia="Times New Roman" w:hAnsi="Times New Roman" w:cs="Times New Roman"/>
          <w:noProof w:val="0"/>
          <w:color w:val="8B0000"/>
          <w:sz w:val="24"/>
        </w:rPr>
        <w:t>Zostawcie ją; czemu jej przykrość wyrządzacie? Wszak dobry uczynek spełniła względem mnie.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Albowiem ubogich zawsze macie pośród siebie i gdy zechcecie, możecie im dobrze czynić, mnie zaś nie zawsze mieć będziecie.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Ona, co mogła, to uczyniła; uprzedziła namaszczenie ciała mego na pogrzeb.</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Zaprawdę powiadam wam: Gdziekolwiek na całym świecie będzie zwiastowana ewangelia, będą opowiadać na jej pamiątkę i o tym, co ona uczyniła.</w:t>
      </w:r>
      <w:r>
        <w:t xml:space="preserve"> </w:t>
      </w:r>
    </w:p>
    <w:p>
      <w:pPr>
        <w:pStyle w:val="Nagwek3"/>
        <w:keepNext/>
        <w:spacing w:line="360" w:lineRule="auto"/>
        <w:jc w:val="center"/>
      </w:pPr>
      <w:r>
        <w:rPr>
          <w:b/>
        </w:rPr>
        <w:t>Zdrada Judasza</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Judasz Iskariot, jeden z dwunastu, poszedł do arcykapłanów, aby im go wydać.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gdy to usłyszeli, uradowali się i obiecali dać mu pieniądze. I szukał sposobności, jak by go wydać.</w:t>
      </w:r>
      <w:r>
        <w:t xml:space="preserve"> </w:t>
      </w:r>
    </w:p>
    <w:p>
      <w:pPr>
        <w:pStyle w:val="Nagwek3"/>
        <w:keepNext/>
        <w:spacing w:line="360" w:lineRule="auto"/>
        <w:jc w:val="center"/>
      </w:pPr>
      <w:r>
        <w:rPr>
          <w:b/>
        </w:rPr>
        <w:t>Ostatnia Wieczerza</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pierwszy dzień Przaśników, kiedy zabijali baranka wielkanocnego, zapytali go uczniowie jego: Gdzie chcesz, abyśmy poszli i przygotowali ci wieczerzę paschalną?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posłał dwóch uczniów swoich, i rzekł im: </w:t>
      </w:r>
      <w:r>
        <w:rPr>
          <w:rFonts w:ascii="Times New Roman" w:eastAsia="Times New Roman" w:hAnsi="Times New Roman" w:cs="Times New Roman"/>
          <w:noProof w:val="0"/>
          <w:color w:val="8B0000"/>
          <w:sz w:val="24"/>
        </w:rPr>
        <w:t>Idźcie do miasta i spotka się z wami człowiek, niosący dzban wody; za nim idźcie.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 gdziekolwiek by wszedł, powiedzcie gospodarzowi: Nauczyciel mówi: Gdzie jest moja izba, w której mógłbym spożyć wieczerzę paschalną z uczniami moimi?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 on pokaże wam przestronną jadalnię, przygotowaną i przystrojoną; tam nam przygotujcie.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odeszli uczniowie, i przyszli do miasta, i znaleźli, jak im powiedział, i przygotowali wieczerzę paschalną.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nastał wieczór, przybył z dwunastoma.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gdy siedzieli i jedli, rzekł Jezus: </w:t>
      </w:r>
      <w:r>
        <w:rPr>
          <w:rFonts w:ascii="Times New Roman" w:eastAsia="Times New Roman" w:hAnsi="Times New Roman" w:cs="Times New Roman"/>
          <w:noProof w:val="0"/>
          <w:color w:val="8B0000"/>
          <w:sz w:val="24"/>
        </w:rPr>
        <w:t>Zaprawdę powiadam wam, że jeden z was, który je ze mną, wyda mnie.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Poczęli się smucić i mówić jeden po drugim: Chyba nie ja?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On im odpowiedział: </w:t>
      </w:r>
      <w:r>
        <w:rPr>
          <w:rFonts w:ascii="Times New Roman" w:eastAsia="Times New Roman" w:hAnsi="Times New Roman" w:cs="Times New Roman"/>
          <w:noProof w:val="0"/>
          <w:color w:val="8B0000"/>
          <w:sz w:val="24"/>
        </w:rPr>
        <w:t>Jeden z dwunastu, ten, który macza ze mną w jednej misie.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Syn Człowieczy wprawdzie odchodzi, jak o nim napisano, ale biada owemu człowiekowi, przez którego Syn Człowieczy będzie wydany. Lepiej by było, gdyby się nie narodził ów człowiek.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oni jedli, wziął chleb i pobłogosławił, łamał i dawał im, i rzekł: </w:t>
      </w:r>
      <w:r>
        <w:rPr>
          <w:rFonts w:ascii="Times New Roman" w:eastAsia="Times New Roman" w:hAnsi="Times New Roman" w:cs="Times New Roman"/>
          <w:noProof w:val="0"/>
          <w:color w:val="8B0000"/>
          <w:sz w:val="24"/>
        </w:rPr>
        <w:t>Bierzcie, to jest ciało moje.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kielich, podziękował, dał im i pili z niego wszyscy.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im: </w:t>
      </w:r>
      <w:r>
        <w:rPr>
          <w:rFonts w:ascii="Times New Roman" w:eastAsia="Times New Roman" w:hAnsi="Times New Roman" w:cs="Times New Roman"/>
          <w:noProof w:val="0"/>
          <w:color w:val="8B0000"/>
          <w:sz w:val="24"/>
        </w:rPr>
        <w:t>To jest krew moja nowego przymierza, która się za wielu wylewa.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Zaprawdę powiadam wam, nie będę już odtąd pił z owocu winorośli, aż do owego dnia, gdy go będę pił na nowo w Królestwie Bożym.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odśpiewali hymn, wyszli na Górę Oliwną.</w:t>
      </w:r>
      <w:r>
        <w:t xml:space="preserve"> </w:t>
      </w:r>
    </w:p>
    <w:p>
      <w:pPr>
        <w:pStyle w:val="Nagwek3"/>
        <w:keepNext/>
        <w:spacing w:line="360" w:lineRule="auto"/>
        <w:jc w:val="center"/>
      </w:pPr>
      <w:r>
        <w:rPr>
          <w:b/>
        </w:rPr>
        <w:t>Jezus zapowiada zaparcie się uczniów</w:t>
      </w:r>
    </w:p>
    <w:p>
      <w:pPr>
        <w:keepNext w:val="0"/>
        <w:spacing w:line="360" w:lineRule="auto"/>
        <w:jc w:val="both"/>
      </w:pP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im Jezus: </w:t>
      </w:r>
      <w:r>
        <w:rPr>
          <w:rFonts w:ascii="Times New Roman" w:eastAsia="Times New Roman" w:hAnsi="Times New Roman" w:cs="Times New Roman"/>
          <w:noProof w:val="0"/>
          <w:color w:val="8B0000"/>
          <w:sz w:val="24"/>
        </w:rPr>
        <w:t>Wy wszyscy się zgorszycie, bo napisano: Uderzę pasterza, a owce będą rozproszone.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Lecz po moim zmartwychwstaniu, wyprzedzę was do Galilei.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Piotr rzekł do niego: Choćby się wszyscy zgorszyli, ja jednak 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mu Jezus: </w:t>
      </w:r>
      <w:r>
        <w:rPr>
          <w:rFonts w:ascii="Times New Roman" w:eastAsia="Times New Roman" w:hAnsi="Times New Roman" w:cs="Times New Roman"/>
          <w:noProof w:val="0"/>
          <w:color w:val="8B0000"/>
          <w:sz w:val="24"/>
        </w:rPr>
        <w:t>Zaprawdę powiadam ci, że ty dzisiaj, tej nocy, pierwej niż kur dwakroć zapieje, trzykroć się mnie zaprzesz.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tym bardziej zapewniał: Choćbym nawet miał umrzeć z tobą, nie zaprę się ciebie. Tak samo mówili wszyscy.</w:t>
      </w:r>
      <w:r>
        <w:t xml:space="preserve"> </w:t>
      </w:r>
    </w:p>
    <w:p>
      <w:pPr>
        <w:pStyle w:val="Nagwek3"/>
        <w:keepNext/>
        <w:spacing w:line="360" w:lineRule="auto"/>
        <w:jc w:val="center"/>
      </w:pPr>
      <w:r>
        <w:rPr>
          <w:b/>
        </w:rPr>
        <w:t>Jezus w Getsemane</w:t>
      </w:r>
    </w:p>
    <w:p>
      <w:pPr>
        <w:keepNext w:val="0"/>
        <w:spacing w:line="360" w:lineRule="auto"/>
        <w:jc w:val="both"/>
      </w:pP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przyszli do ogrodu, który zwano Getsemane, i rzekł do uczniów swoich: </w:t>
      </w:r>
      <w:r>
        <w:rPr>
          <w:rFonts w:ascii="Times New Roman" w:eastAsia="Times New Roman" w:hAnsi="Times New Roman" w:cs="Times New Roman"/>
          <w:noProof w:val="0"/>
          <w:color w:val="8B0000"/>
          <w:sz w:val="24"/>
        </w:rPr>
        <w:t>Siądźcie tutaj, aż się pomodlę.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wziął z sobą Piotra i Jakuba, i Jana, i począł się niepokoić i trwożyć.</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do nich: </w:t>
      </w:r>
      <w:r>
        <w:rPr>
          <w:rFonts w:ascii="Times New Roman" w:eastAsia="Times New Roman" w:hAnsi="Times New Roman" w:cs="Times New Roman"/>
          <w:noProof w:val="0"/>
          <w:color w:val="8B0000"/>
          <w:sz w:val="24"/>
        </w:rPr>
        <w:t>Smętna jest dusza moja aż do śmierci; zostańcie tu i czuwajcie.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postąpił nieco dalej, padł na ziemię i modlił się, aby, jeśli to możliwe, ominęła go ta godzina.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mówił: </w:t>
      </w:r>
      <w:r>
        <w:rPr>
          <w:rFonts w:ascii="Times New Roman" w:eastAsia="Times New Roman" w:hAnsi="Times New Roman" w:cs="Times New Roman"/>
          <w:noProof w:val="0"/>
          <w:color w:val="8B0000"/>
          <w:sz w:val="24"/>
        </w:rPr>
        <w:t>Abba, Ojcze! Ty wszystko możesz, oddal ten kielich ode mnie; wszakże nie co Ja chcę, ale co Ty.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 i zastał ich śpiących, i rzekł do Piotra: </w:t>
      </w:r>
      <w:r>
        <w:rPr>
          <w:rFonts w:ascii="Times New Roman" w:eastAsia="Times New Roman" w:hAnsi="Times New Roman" w:cs="Times New Roman"/>
          <w:noProof w:val="0"/>
          <w:color w:val="8B0000"/>
          <w:sz w:val="24"/>
        </w:rPr>
        <w:t>Szymonie, śpisz? Nie mogłeś czuwać jednej godziny?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Czuwajcie i módlcie się, abyście nie popadli w pokuszenie; duch wprawdzie jest ochotny, ale ciało mdłe.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odszedł ponownie, i modlił się tymi samymi słowami.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wrócił, zastał ich znowu śpiących, albowiem oczy ich były obciążone i nie wiedzieli, co mu odpowiedzieć.</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 po raz trzeci, i rzekł im: </w:t>
      </w:r>
      <w:r>
        <w:rPr>
          <w:rFonts w:ascii="Times New Roman" w:eastAsia="Times New Roman" w:hAnsi="Times New Roman" w:cs="Times New Roman"/>
          <w:noProof w:val="0"/>
          <w:color w:val="8B0000"/>
          <w:sz w:val="24"/>
        </w:rPr>
        <w:t>Jeszcze śpicie i odpoczywacie? Dość tego! Nadeszła godzina, oto Syn Człowieczy będzie wydany w ręce grzeszników.</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Wstańcie, pójdźmy; oto ten, który mnie wydaje, przybliża się.</w:t>
      </w:r>
      <w:r>
        <w:t xml:space="preserve"> </w:t>
      </w:r>
    </w:p>
    <w:p>
      <w:pPr>
        <w:pStyle w:val="Nagwek3"/>
        <w:keepNext/>
        <w:spacing w:line="360" w:lineRule="auto"/>
        <w:jc w:val="center"/>
      </w:pPr>
      <w:r>
        <w:rPr>
          <w:b/>
        </w:rPr>
        <w:t>Pojmanie Jezusa</w:t>
      </w:r>
    </w:p>
    <w:p>
      <w:pPr>
        <w:keepNext w:val="0"/>
        <w:spacing w:line="360" w:lineRule="auto"/>
        <w:jc w:val="both"/>
      </w:pP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 gdy On jeszcze mówił, nadszedł Judasz, jeden z dwunastu, a z nim zgraja z mieczami i kijami od arcykapłanów i uczonych w Piśmie, i starszych.</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który go wydawał, dał im znak, mówiąc: Ten, którego pocałuję, jest nim; bierzcie go i prowadźcie uważnie.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 podszedłszy, przystąpił do niego i rzekł: Mistrzu! I pocałował go.</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rzucili się na niego i pochwycili go.</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jeden z tych, którzy tam stali, dobył miecza, uderzył sługę arcykapłana i uciął mu ucho.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Jezus odezwał się i rzekł do nich: </w:t>
      </w:r>
      <w:r>
        <w:rPr>
          <w:rFonts w:ascii="Times New Roman" w:eastAsia="Times New Roman" w:hAnsi="Times New Roman" w:cs="Times New Roman"/>
          <w:noProof w:val="0"/>
          <w:color w:val="8B0000"/>
          <w:sz w:val="24"/>
        </w:rPr>
        <w:t>Jak na zbójcę wyszliście z mieczami i kijami, aby mnie pochwycić.</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Codziennie bywałem u was w świątyni i nauczałem, a nie pojmaliście mnie, lecz to się stało, aby się wypełniły Pisma.</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wszyscy go opuścili i uciekli.</w:t>
      </w:r>
      <w:r>
        <w:t xml:space="preserve"> </w:t>
      </w:r>
    </w:p>
    <w:p>
      <w:pPr>
        <w:pStyle w:val="Nagwek3"/>
        <w:keepNext/>
        <w:spacing w:line="360" w:lineRule="auto"/>
        <w:jc w:val="center"/>
      </w:pPr>
      <w:r>
        <w:rPr>
          <w:b/>
        </w:rPr>
        <w:t>O uciekającym młodzieńcu</w:t>
      </w:r>
    </w:p>
    <w:p>
      <w:pPr>
        <w:keepNext w:val="0"/>
        <w:spacing w:line="360" w:lineRule="auto"/>
        <w:jc w:val="both"/>
      </w:pP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pewien młodzieniec, mając narzucone prześcieradło na gołe ciało, szedł za nim. I pochwycili go.</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pozostawił prześcieradło i uciekł nagi.</w:t>
      </w:r>
      <w:r>
        <w:t xml:space="preserve"> </w:t>
      </w:r>
    </w:p>
    <w:p>
      <w:pPr>
        <w:pStyle w:val="Nagwek3"/>
        <w:keepNext/>
        <w:spacing w:line="360" w:lineRule="auto"/>
        <w:jc w:val="center"/>
      </w:pPr>
      <w:r>
        <w:rPr>
          <w:b/>
        </w:rPr>
        <w:t>Sąd nad Jezusem</w:t>
      </w:r>
    </w:p>
    <w:p>
      <w:pPr>
        <w:keepNext w:val="0"/>
        <w:spacing w:line="360" w:lineRule="auto"/>
        <w:jc w:val="both"/>
      </w:pP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przywiedli Jezusa do arcykapłana, i zeszli się wszyscy arcykapłani i starsi, i uczeni w Piśmie.</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Piotr szedł za nim z daleka aż na dziedziniec pałacu arcykapłana i usiadł ze sługami, i grzał się przy ognisku.</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Arcykapłani zaś i cała Rada Najwyższa szukali świadectwa przeciwko Jezusowi, aby skazać go na śmierć, ale nie znajdowali.</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bowiem świadczyło fałszywie przeciwko niemu, ale świadectwa te nie były zgodne.</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niektórzy wystąpili i fałszywie świadczyli przeciwko niemu, mówiąc:</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Myśmy słyszeli go, jak mówił: </w:t>
      </w:r>
      <w:r>
        <w:rPr>
          <w:rFonts w:ascii="Times New Roman" w:eastAsia="Times New Roman" w:hAnsi="Times New Roman" w:cs="Times New Roman"/>
          <w:noProof w:val="0"/>
          <w:color w:val="8B0000"/>
          <w:sz w:val="24"/>
        </w:rPr>
        <w:t>Ja zburzę tę świątynię, wzniesioną rękami ludzkimi, a w trzy dni zbuduję inną, wzniesioną nie rękami ludzkimi.</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tak nie było zgodne ich świadectwo.</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wystąpił arcykapłan na środek i zapytał Jezusa, mówiąc: Nic nie odpowiadasz na to, co ci świadczą przeciwko tobie?</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milczał i nic nie odpowiedział. Znowu zapytał go arcykapłan, i rzekł mu: Czy Ty jesteś Chrystus, Syn Błogosławionego?</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Jezus rzekł: </w:t>
      </w:r>
      <w:r>
        <w:rPr>
          <w:rFonts w:ascii="Times New Roman" w:eastAsia="Times New Roman" w:hAnsi="Times New Roman" w:cs="Times New Roman"/>
          <w:noProof w:val="0"/>
          <w:color w:val="8B0000"/>
          <w:sz w:val="24"/>
        </w:rPr>
        <w:t>Jam jest; i ujrzycie Syna Człowieczego, siedzącego na prawicy mocy Bożej i przychodzącego z obłokami niebieskimi.</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arcykapłan rozdarł szaty swoje i rzekł: Na co potrzeba nam jeszcze świadków?</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słyszeliście bluźnierstwo. Cóż się wam zdaje? A oni wszyscy rzekli, że zasługuje na śmierć.</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niektórzy zaczęli na niego pluć i zakrywać jego oblicze, i policzkować go, i mówić do niego: Prorokuj! Słudzy też bili go po twarzy.</w:t>
      </w:r>
      <w:r>
        <w:t xml:space="preserve"> </w:t>
      </w:r>
    </w:p>
    <w:p>
      <w:pPr>
        <w:pStyle w:val="Nagwek3"/>
        <w:keepNext/>
        <w:spacing w:line="360" w:lineRule="auto"/>
        <w:jc w:val="center"/>
      </w:pPr>
      <w:r>
        <w:rPr>
          <w:b/>
        </w:rPr>
        <w:t>Zaparcie się Piotra</w:t>
      </w:r>
    </w:p>
    <w:p>
      <w:pPr>
        <w:keepNext w:val="0"/>
        <w:spacing w:line="360" w:lineRule="auto"/>
        <w:jc w:val="both"/>
      </w:pP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Piotr był na dziedzińcu, na dole, przyszła jedna ze służebnych arcykapłana,</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ujrzawszy, że Piotr się grzeje, spojrzała na niego i rzekła: I ty byłeś z tym Nazarejczykiem, Jezusem.</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się zaparł i rzekł: Ani nie wiem, ani nie rozumiem, co mówisz. I wyszedł na zewnątrz do przysionka, a kur zapiał.</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służebna, ujrzawszy go znowu, poczęła mówić do tych, którzy stali wokoło: To jeden z nich.</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się znowu zaparł. Wkrótce potem mówili znowu ci, którzy tam stali, do Piotra: Prawdziwie jesteś z nich, boś także Galilejczyk.</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zaczął się zaklinać i przysięgać: Nie znam tego człowieka, o którym mówicie.</w:t>
      </w:r>
      <w:r>
        <w:t xml:space="preserve"> </w:t>
      </w:r>
      <w:r>
        <w:rPr>
          <w:rFonts w:ascii="Times New Roman" w:eastAsia="Times New Roman" w:hAnsi="Times New Roman" w:cs="Times New Roman"/>
          <w:b/>
          <w:bCs/>
          <w:noProof w:val="0"/>
          <w:sz w:val="24"/>
        </w:rPr>
        <w:t>72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zaraz kur zapiał po raz drugi. I wspomniał Piotr na słowo, które mu powiedział Jezus: </w:t>
      </w:r>
      <w:r>
        <w:rPr>
          <w:rFonts w:ascii="Times New Roman" w:eastAsia="Times New Roman" w:hAnsi="Times New Roman" w:cs="Times New Roman"/>
          <w:noProof w:val="0"/>
          <w:color w:val="8B0000"/>
          <w:sz w:val="24"/>
        </w:rPr>
        <w:t>Zanim kur dwa razy zapieje, trzykroć się mnie zaprzesz.</w:t>
      </w:r>
      <w:r>
        <w:rPr>
          <w:rFonts w:ascii="Times New Roman" w:eastAsia="Times New Roman" w:hAnsi="Times New Roman" w:cs="Times New Roman"/>
          <w:noProof w:val="0"/>
          <w:sz w:val="24"/>
        </w:rPr>
        <w:t xml:space="preserve"> Wtedy załamał się i wybuchnął płaczem.</w:t>
      </w:r>
      <w:r>
        <w:t xml:space="preserve"> </w:t>
      </w:r>
    </w:p>
    <w:p>
      <w:pPr>
        <w:pStyle w:val="Nagwek2"/>
        <w:keepNext/>
        <w:jc w:val="center"/>
      </w:pPr>
      <w:r>
        <w:t>Rozdział 15</w:t>
      </w:r>
    </w:p>
    <w:p>
      <w:pPr>
        <w:pStyle w:val="Nagwek3"/>
        <w:keepNext/>
        <w:jc w:val="center"/>
      </w:pPr>
      <w:r>
        <w:rPr>
          <w:b/>
        </w:rPr>
        <w:t>Jezus przed Piłatem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 wczesnym rankiem arcykapłani wraz ze starszymi oraz uczonymi w Piśmie i cała Rada Najwyższa odbyli naradę, po czym związali Jezusa, odprowadzili go i wydali Piłatowi.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zapytał go Piłat: Czy Ty jesteś królem żydowskim? A On odpowiadając mu, rzekł: </w:t>
      </w:r>
      <w:r>
        <w:rPr>
          <w:rFonts w:ascii="Times New Roman" w:eastAsia="Times New Roman" w:hAnsi="Times New Roman" w:cs="Times New Roman"/>
          <w:noProof w:val="0"/>
          <w:color w:val="8B0000"/>
          <w:sz w:val="24"/>
        </w:rPr>
        <w:t>Ty to mówisz.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arcykapłani oskarżali go o wiele rzeczy.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Piłat zapytał go znowu: Nic nie odpowiadasz? Patrz, o jak wiele rzeczy cię oskarżają.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Jezus już nic nie odpowiedział, tak iż się Piłat dziwił.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święto wypuszczał im jednego więźnia, o którego prosili.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pewien człowiek, zwany Barabasz, był wówczas więziony wraz z buntownikami, którzy podczas rozruchów popełnili zabójstwo.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wystąpił lud, i począł prosić o to, co im zawsze czynił.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Piłat zaś odpowiedział im, mówiąc: Czy chcecie, abym wam wypuścił króla żydowskiego?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Wiedział bowiem, że arcykapłani wydali go z zawiści.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arcykapłani podburzyli lud, aby im raczej wypuścił Barabasza.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Piłat, odpowiadając ponownie, rzekł im: Cóż więc mam uczynić z tym, którego nazywacie królem żydowskim?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znowu zawołali: Ukrzyżuj 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Piłat rzekł do nich: Cóż więc złego uczynił? Ale oni krzyczeli tym głośniej: Ukrzyżuj 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Piłat, chcąc zadowolić lud, wypuścił im Barabasza, a Jezusa kazał ubiczować i wydał na ukrzyżowanie.</w:t>
      </w:r>
      <w:r>
        <w:t xml:space="preserve"> </w:t>
      </w:r>
    </w:p>
    <w:p>
      <w:pPr>
        <w:pStyle w:val="Nagwek3"/>
        <w:keepNext/>
        <w:spacing w:line="360" w:lineRule="auto"/>
        <w:jc w:val="center"/>
      </w:pPr>
      <w:r>
        <w:rPr>
          <w:b/>
        </w:rPr>
        <w:t>Wyszydzanie Jezusa przez żołnierzy</w:t>
      </w:r>
    </w:p>
    <w:p>
      <w:pPr>
        <w:keepNext w:val="0"/>
        <w:spacing w:line="360" w:lineRule="auto"/>
        <w:jc w:val="both"/>
      </w:pP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żołnierze zaprowadzili go na zamek, to jest do pretorium, i zwołali cały oddział wojska.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ubrali go w purpurę, upletli koronę cierniową i włożyli mu ją na głowę.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poczęli go pozdrawiać: Bądź pozdrowiony, królu żydowski!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bili go po głowie trzciną, i pluli na niego, a upadając na kolana, bili mu pokłony.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go wyśmiali, zdjęli z niego purpurę i przyodziali go w jego własne szaty. I wyprowadzili go na ukrzyżowanie.</w:t>
      </w:r>
      <w:r>
        <w:t xml:space="preserve"> </w:t>
      </w:r>
    </w:p>
    <w:p>
      <w:pPr>
        <w:pStyle w:val="Nagwek3"/>
        <w:keepNext/>
        <w:spacing w:line="360" w:lineRule="auto"/>
        <w:jc w:val="center"/>
      </w:pPr>
      <w:r>
        <w:rPr>
          <w:b/>
        </w:rPr>
        <w:t>Ukrzyżowanie Jezusa</w:t>
      </w:r>
    </w:p>
    <w:p>
      <w:pPr>
        <w:keepNext w:val="0"/>
        <w:spacing w:line="360" w:lineRule="auto"/>
        <w:jc w:val="both"/>
      </w:pP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zmusili niejakiego Szymona Cyrenejczyka, ojca Aleksandra i Rufa, który szedł z pola i przechodził mimo, aby niósł krzyż 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przywiedli go na miejsce Golgota, co znaczy Miejsce Trupiej Czaszki.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dali mu do picia wino, zmieszane z mirą, ale On nie przyjął.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go ukrzyżowali i podzielili szaty jego, rzucając o nie losy, co kto miał wziąć.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była godzina trzecia, kiedy go ukrzyżowali.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też wypisany napis z podaniem jego winy: Król żydowski.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Ukrzyżowali też z nim złoczyńców, jednego po prawicy, a drugiego po lewicy jego.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wypełniło się pismo, które mówi: Zaliczono go w poczet bezbożników.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którzy mimo przechodzili, bluźnili mu, kiwali głowami swymi i mówili: Hej, Ty, który rozwalasz świątynię, a w trzy dni ją odbudowujesz,</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Ratuj siebie samego i zstąp z krzyża!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arcykapłani wraz z uczonymi w Piśmie drwili z niego i mówili do siebie: Innych ratował, a siebie samego wyratować nie może.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Niechże Chrystus, król Izraela; zstąpi teraz z krzyża, abyśmy ujrzeli i uwierzyli. Także i ci, co z nim byli ukrzyżowani, urągali mu.</w:t>
      </w:r>
      <w:r>
        <w:t xml:space="preserve"> </w:t>
      </w:r>
    </w:p>
    <w:p>
      <w:pPr>
        <w:pStyle w:val="Nagwek3"/>
        <w:keepNext/>
        <w:spacing w:line="360" w:lineRule="auto"/>
        <w:jc w:val="center"/>
      </w:pPr>
      <w:r>
        <w:rPr>
          <w:b/>
        </w:rPr>
        <w:t>Śmierć Jezusa</w:t>
      </w:r>
    </w:p>
    <w:p>
      <w:pPr>
        <w:keepNext w:val="0"/>
        <w:spacing w:line="360" w:lineRule="auto"/>
        <w:jc w:val="both"/>
      </w:pP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godzinie szóstej ciemność zaległa całą ziemię, do godziny dziewiątej.</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godzinie dziewiątej zawołał Jezus donośnym głosem: Eloi, Eloi, lama sabachtani? Co się wykłada: Boże mój, Boże mój, czemuś mnie opuścił?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niektórzy z tych, co stali obok, gdy to usłyszeli, mówili: Oto Eliasza woła.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przybiegł jeden, napełnił gąbkę octem, włożył ją na trzcinę i dał mu pić, mówiąc: Poczekajcie, zobaczymy, czy przyjdzie Eliasz, aby go zdjąć.</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zaś zawołał donośnym głosem i oddał ducha.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zasłona świątyni rozdarła się na dwoje, od góry aż do dołu.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to setnik, który stał naprzeciwko niego, że tak oddał ducha, rzekł: Zaprawdę, ten człowiek był Synem Bożym.</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Były też niewiasty, które się przypatrywały z daleka, między nimi Maria Magdalena i Maria, matka Jakuba Mniejszego, i Jozesa, i Salome,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gdy był w Galilei, chodziły za nim i posługiwały mu, i wiele innych, które wraz z nim przyszły do Jerozolimy.</w:t>
      </w:r>
      <w:r>
        <w:t xml:space="preserve"> </w:t>
      </w:r>
    </w:p>
    <w:p>
      <w:pPr>
        <w:pStyle w:val="Nagwek3"/>
        <w:keepNext/>
        <w:spacing w:line="360" w:lineRule="auto"/>
        <w:jc w:val="center"/>
      </w:pPr>
      <w:r>
        <w:rPr>
          <w:b/>
        </w:rPr>
        <w:t>Pogrzeb Jezusa</w:t>
      </w:r>
    </w:p>
    <w:p>
      <w:pPr>
        <w:keepNext w:val="0"/>
        <w:spacing w:line="360" w:lineRule="auto"/>
        <w:jc w:val="both"/>
      </w:pP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już nadszedł wieczór, był to bowiem dzień Przygotowania, który jest przed sabatem,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Józef z Arymatei, znakomity członek Rady, który też oczekiwał Królestwa Bożego; on śmiało wszedł do Piłata i prosił o ciało Jezusa.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Piłat zdziwił się, że już umarł; i przywołał setnika, i zapytał go, czy dawno umarł.</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dowiedziawszy się od setnika, darował ciało Józefowi.</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kupił prześcieradło, zdjął go, owinął w prześcieradło i złożył w grobowcu wykutym w skale, i przytoczył kamień przed wejście do grobu.</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Maria Magdalena i Maria, matka Jozesa, przyglądały się, gdzie go złożono.</w:t>
      </w:r>
      <w:r>
        <w:t xml:space="preserve"> </w:t>
      </w:r>
    </w:p>
    <w:p>
      <w:pPr>
        <w:pStyle w:val="Nagwek2"/>
        <w:keepNext/>
        <w:jc w:val="center"/>
      </w:pPr>
      <w:r>
        <w:t>Rozdział 16</w:t>
      </w:r>
    </w:p>
    <w:p>
      <w:pPr>
        <w:pStyle w:val="Nagwek3"/>
        <w:keepNext/>
        <w:jc w:val="center"/>
      </w:pPr>
      <w:r>
        <w:rPr>
          <w:b/>
        </w:rPr>
        <w:t>Zmartwychwstanie Jezusa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minął sabat, Maria Magdalena i Maria Jakubowa, i Salome nakupiły wonności, aby pójść i namaścić 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bardzo rano, skoro wzeszło słońce, pierwszego dnia tygodnia, przyszły do grobu.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mówiły do siebie: Któż nam odwali kamień od drzwi grobu?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spojrzały, zauważyły, że kamień był odwalony, był bowiem bardzo wielki.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weszły do grobu, ujrzały młodzieńca siedzącego po prawej stronie, odzianego w białą szatę i zdumiały się bardzo.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rzekł do nich: Nie trwóżcie się! Jezusa szukacie Nazareńskiego, ukrzyżowanego; wstał z martwych, nie ma go tu, oto miejsce, gdzie go złożono.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idźcie i powiedzcie uczniom jego i Piotrowi, że was poprzedza do Galilei; tam go ujrzycie, jak wam powiedział.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wyszedłszy, uciekły od grobu, ogarnął je bowiem lęk i zdumienie, i nic nikomu nie mówiły, bo się bały.</w:t>
      </w:r>
      <w:r>
        <w:t xml:space="preserve"> </w:t>
      </w:r>
    </w:p>
    <w:p>
      <w:pPr>
        <w:pStyle w:val="Nagwek3"/>
        <w:keepNext/>
        <w:spacing w:line="360" w:lineRule="auto"/>
        <w:jc w:val="center"/>
      </w:pPr>
      <w:r>
        <w:rPr>
          <w:b/>
        </w:rPr>
        <w:t>Jezus ukazuje się Marii Magdalenie</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powstawszy z martwych wczesnym rankiem, w pierwszy dzień tygodnia, ukazał się najpierw Marii Magdalenie, z której wypędził siedem demonów.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Ona poszła i oznajmiła to tym, którzy z nim przebywali, a którzy się smucili i płakali.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gdy usłyszeli, że żyje i że się jej ukazał, nie uwierzyli.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ukazał się w innej postaci dwom z nich, gdy szli do wsi.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też wrócili i opowiedzieli pozostałym, ale i tym nie uwierzyli.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ukazał się jedenastu uczniom, gdy siedzieli u stołu, i ganił ich niewiarę i zatwardziałość serca, że nie uwierzyli tym, którzy go widzieli zmartwychwskrzeszonego.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im: </w:t>
      </w:r>
      <w:r>
        <w:rPr>
          <w:rFonts w:ascii="Times New Roman" w:eastAsia="Times New Roman" w:hAnsi="Times New Roman" w:cs="Times New Roman"/>
          <w:noProof w:val="0"/>
          <w:color w:val="8B0000"/>
          <w:sz w:val="24"/>
        </w:rPr>
        <w:t>Idąc na cały świat, głoście ewangelię wszystkiemu stworzeniu.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Kto uwierzy i ochrzczony zostanie, będzie zbawiony, ale kto nie uwierzy, będzie potępiony.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A takie znaki będą towarzyszyły tym, którzy uwierzyli: w imieniu moim demony wyganiać będą, nowymi językami mówić będą,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Węże brać będą, a choćby coś trującego wypili, nie zaszkodzi im. Na chorych ręce kłaść będą, a ci wyzdrowieją.</w:t>
      </w:r>
      <w:r>
        <w:t xml:space="preserve"> </w:t>
      </w:r>
    </w:p>
    <w:p>
      <w:pPr>
        <w:pStyle w:val="Nagwek3"/>
        <w:keepNext/>
        <w:spacing w:line="360" w:lineRule="auto"/>
        <w:jc w:val="center"/>
      </w:pPr>
      <w:r>
        <w:rPr>
          <w:b/>
        </w:rPr>
        <w:t>Wniebowstąpienie Jezusa</w:t>
      </w:r>
    </w:p>
    <w:p>
      <w:pPr>
        <w:keepNext w:val="0"/>
        <w:spacing w:line="360" w:lineRule="auto"/>
        <w:jc w:val="both"/>
      </w:pP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Pan Jezus to do nich powiedział, został wzięty w górę do nieba i usiadł po prawicy Boga.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poszli i wszędzie kazali, a Pan im pomagał i potwierdzał ich słowo znakami, które mu towarzyszyły.</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Ewangelia Marka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2024-04-23T07:24:27Z</dcterms:modified>
</cp:coreProperties>
</file>