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Kazanie Jana Chrzciciela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ewangelii o Jezusie Chrystusie, Synu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napisano u Izajasza proroka: Oto posyłam anioła mego przed tobą, który przygotuje drogę twoją.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wołającego na pustyni: Gotujcie drogę Pańską; Prostujcie ścieżki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pustyni wystąpił Jan Chrzciciel i głosił chrzest upamiętania na odpuszczenie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wychodziła do niego cała kraina judzka i wszyscy mieszkańcy Jerozolimy, a on chrzcił w rzece Jordanie wyznających grzechy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Jan miał na sobie odzienie z sierści wielbłądziej i pas skórzany wokół bioder swoich, i jadał szarańczę i miód leśny,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głosił, mówiąc: Idzie za mną mocniejszy niż ja, któremu nie jestem godzien, schyliwszy się, rozwiązać rzemyka u sandałów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chrzciłem was wodą, On zaś będzie chrzcił was Duchem Świętym.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Chrzest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owe dni, że przyszedł Jezus z Nazaretu Galilejskiego i został ochrzczony przez Jana w Jordanie.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zaraz, kiedy wychodził z wody, ujrzał rozstępujące się niebiosa i Ducha nań zstępującego jako gołębica.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rozległ się głos z nieba: Tyś jest Syn mój umiłowany, którego sobie upodobałem.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Kuszenie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powiódł go Duch na pustynię.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na pustyni czterdzieści dni, kuszony przez szatana, i przebywał pośród zwierząt, a aniołowie służyli mu.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Początek nauczania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potem, gdy Jan został uwięziony, przyszedł Jezus do Galilei, głosząc ewangelię Bożą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Wypełnił się czas i przybliżyło się Królestwo Boże, upamiętajcie się i wierzcie ewangelii.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Powołanie pierwszych uczniów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 nad Morzem Galilejskim, ujrzał Szymona i Andrzeja, brata Szymona, którzy zarzucali sieci w morze; byli bowiem rybakami.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Pójdźcie za mną, a sprawię, że staniecie się rybakami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porzucili sieci, i 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postąpił nieco dalej, ujrzał Jakuba, syna Zebedeusza, oraz brata jego, Jana, którzy byli w łodzi i naprawiali sieci.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powołał ich; a oni, pozostawiwszy ojca swego, Zebedeusza, z najemnikami w łodzi, poszli za nim.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opętanego w Kafarnaum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weszli do Kafarnaum; i zaraz w sabat wstąpił do synagogi, i nauczał.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zdumiewali się nad nauką jego, gdyż nauczał ich jako moc mający, a nie jak uczeni w Piśmie.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w ich synagodze człowiek, opętany przez ducha nieczystego, który krzyczał,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Cóż mamy z tobą, Jezusie Nazareński? Przyszedłeś nas zgubić? Wiem, kim Ty jesteś, święty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zgromił go,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Zamilknij i wyjdź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nieczysty, szarpnąwszy nim i zawoławszy głosem wielkim, wyszedł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zdumiewali się wszyscy, tak iż pytali się nawzajem: Co to jest? Nowa nauka głoszona z mocą! Nawet duchom nieczystym rozkazuje i są mu posłuszne.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wnet rozeszła się wieść o nim wszędzie po całej okolicznej krainie galilejskiej.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uzdrawia teściową Szymona i wielu innych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po opuszczeniu synagogi przyszli z Jakubem i Janem do domu Szymona i Andrzeja.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teściowa Szymona leżała w gorączce i zaraz powiedziano mu o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przystąpiwszy, ujął ją za rękę i podniósł ją; i opuściła ją gorączka, i usługiwała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nadszedł wieczór i zaszło słońce, przynosili do niego wszystkich, którzy się źle mieli, i opętanych przez demony.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całe miasto zgromadziło się u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uzdrowił wielu, których trapiły przeróżne choroby, i wypędził wiele demonów, ale nie pozwolił demonom mówić, bo go znali.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Modlitwa Jezusa i opuszczenie Kafarnaum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wczesnym rankiem, przed świtem, wstał, wyszedł i udał się na puste miejsce, i tam się modlił.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zaś i ci, co z nim byli, pośpieszyli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znaleźli, rzekli do niego: Wszyscy szukają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Pójdźmy gdzie indziej, do pobliskich osiedli, abym i tam kazał, bo po to przyszedłem.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 i kazał w ich synagogach po całej Galilei, i wypędzał demony.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trędowatego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niego trędowaty z prośbą, upadł na kolana i rzekł do niego: Jeśli chcesz, możesz mnie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Jezus, zdjęty litością, wyciągnął rękę swoją, dotknął się go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Chcę, bądź oczyszczony!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natychmiast zszedł z niego trąd, i został oczyszczony.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przygroziwszy mu, zaraz go odprawił.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Bacz, abyś nikomu nic nie mówił; ale idź, pokaż się kapłanowi i złóż za swoje oczyszczenie ofiarę, jaką nakazał Mojżesz, na świadectwo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on, odszedłszy, zaczął rozgłaszać i rozsławiać tę rzecz, tak iż Jezus nie mógł już jawnie wejść do miasta, ale przebywał na ustroniu, na miejscach pustych. I schodzili się do niego zewsząd.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2024-04-25T16:37:02Z</dcterms:modified>
</cp:coreProperties>
</file>