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odpowiada na zarzut nieprzestrzegania obrzędów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wokół niego faryzeusze i niektórzy z uczonych w Piśmie, którzy przybyli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ujrzeli, że niektórzy z uczniów jego jedli chleb nieczystymi rękami, to znaczy nie umytymi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faryzeusze i wszyscy Żydzi zachowują naukę starszych i nie jedzą, jeśli przedtem nie umyją starannie rąk,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powrocie z rynku, jeśli się nie umyją, nie jedzą; ponadto wiele innych zwyczajów przejęli i zachowują je, jak to: obmywanie kielichów i dzbanów, i miednic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Zapytywali go tedy faryzeusze i uczeni w Piśmie: Dlaczego twoi uczniowie nie postępują według nauki starszych, ale jedzą chleb nie umytymi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 Izajasz prorokował o was, obłudnikach, jak napisano: Lud ten czci mnie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Daremnie mi jednak cześć oddają, głosząc nauki, które są nakazami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Przykazania Boże zaniedbujecie, a ludzkiej nauki się 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Chytrze uchylacie przykazanie Boże, aby naukę swoją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Mojżesz rzekł: Czcij ojca swego i matkę swoją; oraz: Kto złorzeczy ojcu lub matce, niech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mówicie: Jeśliby człowiek rzekł ojcu albo matce: Korban, to znaczy: To, co się tobie ode mnie jako pomoc należy, jest darem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nie pozwalacie mu nic więcej uczynić dla ojca czy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unieważniacie słowo Boże przez swoją naukę, którą przekazujecie dalej; i wiele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przywołał lud,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 mnie wszyscy i zrozumiejcie!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masz nic na zewnątrz poza człowiekiem, co by wchodząc w niego, mogło go skalać, lecz to, co wychodzi z człowieka,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ma uszy do słuchania,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opuścił lud i wszedł do domu, pytali go uczniowie jego o 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więc i wy jesteście niepojętni? Nie rozumiecie, że wszystko, co z zewnątrz wchodzi do człowieka, nie może go kalać,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wchodzi do jego serca, lecz do żołądka, i wychodzi na zewnątrz, oczyszczając wszystkie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bowiem: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To, co wychodzi z człowieka,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 wnętrza, z serca ludzkiego pochodzą złe myśli, wszeteczeństwa, kradzieże, morderstwa,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Cudzołóstwo, chciwość, złość, podstęp, lubieżność, zawiść, bluźnierstwo, pycha, głupota;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to złe pochodzi z wewnątrz i kala człowieka.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córki niewiasty greckiej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stamtąd, i udał się w okolice Tyru. I wstąpił do domu, ale nie chciał, aby się ktoś o tym dowiedział; nie mógł się jednak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niewiasta, której córka miała ducha nieczystego, skoro usłyszała o nim, przybiegła i padła mu do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ta była Greczynką, rodem z Syrofenicji, i prosiła go, aby wypędził demona z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Pozwól, aby wpierw nasyciły się dzieci, bo niedobrze jest zabierać chleb dzieciom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ona, odpowiadając, rzekła do niego: Tak jest, Panie, wszakże i szczenięta jadają pod stołem z okruszyn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tego słowa idź, demon wyszedł z córki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wróciła do domu swego, znalazła dziecko leżące na łożu, a demona nie było.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głuchoniemego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znowu wyszedł z okolic Tyru, przyszedł przez Sydon nad Morze Galilejskie środkiem ziemi Dziesięciogrodzia.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 niego głuchoniemego, i prosili go, aby położył nań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go na bok od ludu, osobno, włożył palce swoje w uszy jego, splunął i dotknął się jego języka,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 w niebo, westchnął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Effata,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znaczy: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Otwórz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uszy jego, i zaraz rozwiązały się więzy języka jego, i mówił poprawnie.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nikomu o tym nie mówili, ale im więcej im przykazywał, tym więcej oni to rozgłaszali.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niezmiernie się zdumiewali, mówiąc: Dobrze wszystko uczynił, bo sprawia, że głusi słyszą i niemi mówią.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2024-04-28T01:48:52Z</dcterms:modified>
</cp:coreProperties>
</file>