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Wstęp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już wielu podjęło się sporządzenia opisu wydarzeń, które wśród nas się dokonały,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nam to przekazali naoczni od samego początku świadkowie i słudzy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i ja, który wszystko od początku przebadałem, dokładnie kolejno ci to opisać, dostojny Teofilu,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upewnił się o prawdziwości nauki, jaką odebrałeś.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Przepowiednia o narodzeniu się Jana Chrzciciela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Heroda, króla judzkiego, żył pewien kapłan imieniem Zachariasz, ze zmiany kapłańskiej Abiasza. Miał on za żonę jedną z córek Aarona, a na imię jej było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Oboje byli sprawiedliwi wobec Boga, postępując nienagannie według wszystkich przykazań i ustaw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mieli potomstwa, ponieważ Elżbieta była niepłodna, a oboje byli już w podeszłym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sprawował służbę kapłańską przed Bogiem w kolejności przypadającej nań zmiany,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według zwyczaju urzędu kapłańskiego na niego padł los, by wejść do świątyni Pańskiej i złożyć ofiarę z 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zaś rzesza ludu modliła się na dworze w godzinie tej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ukazał się mu anioł Pański, stojący po prawej stronie ołtarza kadzidlanego.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zatrwożył się Zachariasz na jego widok, i lęk go ogarnął.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zaś rzekł do niego: Nie bój się, Zachariaszu, bo wysłuchana została modlitwa twoja, i żona twoja, Elżbieta, urodzi ci syna i nadasz mu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miał radość i wesele, i wielu z jego narodzenia radować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wielki przed Panem; i wina, i napoju mocnego pić nie będzie, a będzie napełniony Duchem Świętym już w łonie matki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też spośród synów izraelskich nawróci do Pana, Boga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pójdzie przed nim w duchu i mocy Eliaszowej, by zwrócić serca ojców ku dzieciom, a nieposłusznych ku rozwadze sprawiedliwych, przygotowując Panu lud 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Zachariasz do anioła: Po czym to poznam? Jestem bowiem stary i żona moja w podeszłym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anioł rzekł do niego: Jam jest Gabriel, stojący przed Bogiem, i zostałem wysłany, by do ciebie przemówić i zwiastować ci tę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zaniemówisz i nie będziesz mógł mówić aż do dnia, kiedy się to stanie, bo nie uwierzyłeś słowom moim, które się wypełnią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oczekiwał Zachariasza, i dziwili się, że tak długo przebywa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wyszedł, nie mógł mówić do nich, i poznali, że miał widzenie w świątyni; dawał im też znaki i pozostał niemym.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minęły dni jego służby, odszedł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dniach Elżbieta, żona jego, poczęła i ukrywała się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 uczynił Pan w dniach, kiedy wejrzał na mnie, by zdjąć ze mnie hańbę wśród ludzi.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Przepowiednia o narodzeniu się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szóstym miesiącu Bóg posłał anioła Gabriela do miasta galilejskiego, zwanego Nazaret,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panny poślubionej mężowi, któremu było na imię Józef, z domu Dawidowego, a pannie było na imię 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do niej, rzekł: Bądź pozdrowiona, łaską obdarzona, Pan z tobą, błogosławionaś ty między niewiastami.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ona zatrwożyła się tym słowem i rozważała, co by mogło znaczyć to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anioł: Nie bój się, Mario, znalazłaś bowiem łaskę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poczniesz w łonie, i urodzisz syna, i nadasz mu imię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 i będzie nazwany Synem Najwyższego. I da mu Pan Bóg tron jego ojca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królował nad domem Jakuba na wieki, a jego królestwu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rzekła do anioła: Jak się to stanie, skoro nie znam męża?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anioł, rzekł jej: Duch Święty zstąpi na ciebie i moc Najwyższego zacieni cię. Dlatego też to, co się narodzi, będzie święte i będzie nazwane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Elżbieta, krewna twoja, którą nazywają niepłodną, także poczęła syna w starości swojej, a jest już w szóstym miesiącu.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 Boga żadna rzecz nie jest niemożliwa.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Maria: Oto ja służebnica Pańska, niech mi się stanie według słowa twego. I anioł odszedł od niej.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Maria odwiedza Elźbietę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wybrała się w onych dniach w drogę i udała się śpiesznie do górskiej krainy, do miasta judzkiego,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do domu Zachariasza, i 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Elżbieta usłyszała pozdrowienie Marii, poruszyło się dzieciątko w jej łonie, i Elżbieta napełniona została Duchem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donośnym głosem i rzekła: Błogosławionaś ty między niewiastami i błogosławiony owoc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mi to, że matka mojego Pana przyszła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oto, gdy dotarł do uszu moich głos pozdrowienia twego, poruszyło się z radości dzieciątko w moim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błogosławiona, która uwierzyła, że nastąpi wypełnienie słów, które Pan do niej wypowiedział.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Maria: Wielbi dusza moja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rozradował się duch mój w Bogu, Zbawicielu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wejrzał na uniżoność służebnicy swojej. Oto bowiem odtąd błogosławioną zwać mnie będą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wielkie rzeczy uczynił mi Wszechmocny, i święte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miłosierdzie jego z pokolenia w pokolenie nad tymi, którzy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Okazał moc ramieniem swoim, rozproszył pysznych z zamysłów ich serc,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Strącił władców z tronów, a wywyższył poniżonych,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Łaknących nasycił dobrami, a bogaczy odprawił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się za Izraelem, sługą swoim, pomny na miłosierdzie,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powiedział do ojców naszych, do Abrahama i potomstwa jego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Pozostała tedy Maria u niej około trzech miesięcy, po czym powróciła do domu swego.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Narodzenie Jana Chrzciciela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dla Elżbiety nastał czas rozwiązania, 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sąsiedzi i krewni jej, że Pan okazał jej wielkie miłosierdzie, i cieszyli się razem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ósmego zeszli się, aby obrzezać dziecię, i chcieli mu nadać imię ojca jego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odezwała się matka jego i rzekła: Nie tak, lecz nazwany będzie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niej: Nie ma nikogo w rodzinie twojej, który by miał to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skinęli na ojca jego, jak je chce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poprosił o tabliczkę i napisał: Jan jest imię jego. I wszyscy się zdziwili.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otworzyły się usta jego i jego język, i począł mówić, chwaląc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lęk na wszystkich ich sąsiadów, a po całej górskiej krainie judzkiej opowiadano o wszystkich tych wydarzeniach.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zaś, którzy o tym słyszeli, wzięli to do serca swego i mówili: Kimże będzie to dziecię? Ręka Pańska bowiem była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Zachariasza, ojca jego, napełnił Duch Święty, więc prorokował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Pan, Bóg Izraela, że nawiedził lud swój i dokonał jego odkupienia,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nam mocarnego Zbawiciela w domu Dawida, sługi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od wieków zapowiedział przez usta świętych proroków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Wybawienie od wrogów naszych i z ręki wszystkich, którzy nas nienawidzą,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Litując się nad ojcami naszymi, pomny na święte przymierze swoje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przysięgę, którą złożył Abrahamowi, ojcu naszemu, że pozwoli 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Wybawionym z ręki wrogów bez bojaźni służyć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świątobliwości i sprawiedliwości przed nim po wszystkie dni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dziecię, prorokiem Najwyższego nazwane będziesz, bo poprzedzać będziesz Pana, aby przygotować drogi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dać ludowi jego poznanie zbawienia przez odpuszczenie grzechów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wielkie zmiłowanie Boga naszego, dzięki któremu nawiedzi nas światłość z wysokości,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objawić się tym, którzy są w ciemności i siedzą w mrokach śmierci, aby skierować nogi nasze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dziecię rosło i wzmacniało się na duchu, przebywając na pustkowiu, aż do dnia wystąpienia przed Izraelem.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Narodzenie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owe dni, że wyszedł dekret cesarza Augusta, aby spisano cały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ten spis odbył się, gdy Kwiryniusz był namiestnikiem 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Szli więc wszyscy do spisu,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też i Józef z Galilei, z miasta Nazaretu, do Judei, do miasta Dawidowego, zwanego Betlejem, dlatego że był z domu i z rodu Dawida,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spisany wraz z Marią, poślubioną sobie małżonką, która była brzemienna.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tam byli, nadszedł czas, aby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 swego pierworodnego, i owinęła go w pieluszki, i położyła go w żłobie, gdyż nie było dla nich miejsca w gospodzie.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w tej krainie pasterze w polu czuwający i trzymający nocne straże nad stadem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 Pański stanął przy nich, a chwała Pańska zewsząd ich oświeciła; i ogarnęła ich bojaźń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anioł: Nie bójcie się, bo oto zwiastuję wam radość wielką, która będzie udziałem wszystkiego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dziś narodził się wam Zbawiciel, którym jest Chrystus Pan,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dla was znakiem: Znajdziecie niemowlątko owinięte w pieluszki i położone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 aniołem zjawiło się mnóstwo wojsk niebieskich, chwalących Boga i mówiących: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na wysokościach Bogu, a na ziemi pokój ludziom, w których ma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aniołowie odeszli od nich do nieba, pasterze rzekli jedni do drugich: Pójdźmy zaraz aż do Betlejemu i oglądajmy to, co się stało i co nam objawił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śpiesząc się, przyszli, i znaleźli Marię i Józefa oraz niemowlątko leżące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ujrzawszy, rozgłosili to, co im powiedziano o tym dziecięciu.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wszyscy, którzy słyszeli, dziwili się temu, co pasterze im 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Maria zaś zachowywała wszystkie te słowa, rozważając je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pasterze, wielbiąc i chwaląc Boga za wszystko, co słyszeli i widzieli, jak im powiedziano.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osiem dni, aby obrzezano dziecię, tedy nadano mu imię Jezus, jak je nazwał anioł, zanim się w żywocie poczęło.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Poświęcenie Jezusa w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minęły dni oczyszczenia ich według zakonu Mojżeszowego, przywiedli je do Jerozolimy, aby je stawić przed Panem,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 w zakonie Pańskim, iż: Każdy pierworodny syn będzie poświęcony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złożyć ofiarę według tego, co powiedziano w zakonie Pańskim, parę synogarlic albo dwa gołąbki.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Błogosławieństwo Symeona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wtedy w Jerozolimie człowiek, imieniem Symeon; człowiek ten był sprawiedliwy i bogobojny i oczekiwał pociechy Izraela, a Duch Święty był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Duch Święty objawił, iż nie ujrzy śmierci, zanim by nie oglądał Chrystusa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z natchnienia Ducha do świątyni, a gdy rodzice wnosili dziecię Jezus, by wypełnić przepisy zakonu co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wziął je na ręce swoje i wielbił Boga,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puszczasz sługę swego, Panie, według słowa swego w pokoju,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oczy moje widziały zbawienie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przygotowałeś przed obliczem wszystkich ludów: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Światłość, która oświeci pogan, i chwałę ludu twego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jego i matka dziwili się temu, co mówiono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Symeon, i rzekł do Marii, matki jego: Oto ten przeznaczony jest, aby przezeń upadło i powstało wielu w Izraelu, i aby był znakiem, któremu się sprzeciwiać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były ujawnione myśli wielu serc; także twoją własną duszę przeniknie miecz.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Błogosławieństwo prorokini Anny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Anna, prorokini, córka Fanuela, z plemienia Aser; ta była bardzo podeszła w latach, a żyła siedem lat z mężem od panieństwa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wdową do osiemdziesiątego czwartego roku życia, i nie opuszczała świątyni, służąc Bogu w postach i w modlitwach dniem i 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nadszedłszy tejże godziny, wielbiła Boga i mówiła o nim wszystkim, którzy oczekiwali odkupienia Jerozolimy.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Dzieciństwo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wykonali wszystko według zakonu Pańskiego, wrócili do Galilei, do miasta swego 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dziecię rosło i nabierało sił, było pełne mądrości, i łaska Boża była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rodzice jego chodzili co roku do Jerozolimy na Święto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miał dwanaście lat, poszli do Jerozolimy na to święto, jak to było w zwyczaju.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 dni dobiegły końca i wracali, zostało dziecię Jezus w Jerozolimie, o czym nie wiedzieli jego rodzice,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mniemając, iż jest pośród podróżnych, uszli dzień drogi i szukali go między krewnymi i znajomymi.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go nie znaleźli, wrócili do Jerozolimy, szukając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znaleźli go w świątyni, siedzącego wpośród nauczycieli, słuchającego i pytającego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zdumiewali się wszyscy, którzy go słuchali, nad jego rozumem i odpowiedziami.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ujrzawszy go, zdziwili się. I rzekła do niego matka jego: Synu, cóżeś nam to uczynił? Oto ojciec twój i ja bolejąc szukaliśmy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Czemuście mnie szukali? Czyż nie wiedzieliście, że w tym, co jest Ojca mego, Ja być muszę?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rozumieli tego słowa, które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z nimi, i przyszedł do Nazaretu, i był im uległy. A matka jego zachowywała wszystkie te słowa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Jezusowi zaś przybywało mądrości i wzrostu oraz łaski u Boga i u ludzi.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Kazanie Jana Chrzciciela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piętnastym roku panowania cesarza Tyberiusza, gdy namiestnikiem Judei był Poncjusz Piłat, tetrarchą galilejskim Herod, tetrarchą iturejskim i trachonickim Filip, brat jego, a tetrarchą abileńskim Lizaniasz,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arcykapłanów Annasza i Kaifasza doszło Słowo Boże Jana, syna Zachariasza,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 całą krainę nadjordańską, głosząc chrzest upamiętania na odpuszczenie 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było napisane w księdze mów proroka Izajasza: Głos wołającego na pustyni: Gotujcie drogę Pańską, prostujcie ścieżki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padół niech będzie wypełniony, a każda góra i pagórek zniesione, drogi krzywe wyprostowane, a nierówne wygładzone.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ujrzą wszyscy ludzie zbawienie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do tłumów, które przychodziły, aby się dać ochrzcić przez niego: Plemię żmijowe, któż wam poddał myśl, aby uciekać przed przyszłym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Wydawajcie więc owoce godne upamiętania. A nie próbujcie wmawiać w siebie: Ojca mamy Abrahama; powiadam wam bowiem, że Bóg może z tych kamieni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i siekiera do korzenia drzew jest przyłożona; wszelkie więc drzewo, które nie wydaje owocu dobrego, zostaje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pytały go tłumy: Cóż więc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Kto ma dwie suknie, niechaj da temu, który nie ma, a kto ma żywność, niech uczyni podobnie.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Przychodzili też celnicy, by dać się ochrzcić, i mówili do niego: Nauczycielu, co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nich: Nie pobierajcie nic więcej ponad to, co dla was ustalono.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też żołnierze, mówiąc: A my co mamy czynić? I rzekł im: Na nikim nic nie wymuszajcie ani nie oskarżajcie fałszywie dla zysku, lecz poprzestawajcie na swoim żołdzie.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lud oczekiwał i wszyscy w sercach swych rozważali, czy też Jan może nie jest Chrystusem,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Jan odpowiedział wszystkim, mówiąc: Ja chrzczę was wodą, lecz przychodzi mocniejszy ode mnie, któremu nie jestem godzien rozwiązać rzemyka u sandałów jego; On was chrzcić będzie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ręku jego jest wiejadło, by oczyścić klepisko swoje i zebrać pszenicę do spichlerza swego, lecz plewy spali w ogniu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też innych dał napomnień i zwiastował ludowi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tetrarcha Herod, strofowany przez niego z powodu Herodiady, żony brata swego, i z powodu innych złych uczynków, jakie popełnił,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Przydał do wszystkiego i to, że wtrącił Jana do więzienia.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Chrzest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wszystek lud przyjmował chrzest i gdy Jezus został ochrzczony i modlił się, otworzyło się niebo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na niego Duch Święty w postaci cielesnej jak gołębica, i odezwał się głos z nieba: Tyś jest Syn mój umiłowany, którego sobie upodobałem.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Rodowód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rozpoczynając działalność, miał lat około trzydziestu, a był jak mniemano, synem Józefa, syna Helego,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Mattata, syna Lewiego, syna Melchiego, syna Jannaja, syna Józefa,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Matatiasza, syna Amosa, syna Nahuma, syna Hesliego, syna Naggaja,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Mahata, syna Mattatiasza, syna Semeja, syna Josecha, syna Jody,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Joanana, syna Rezy, syna Zorobabela, syna Salatiela, syna Neriego,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Melchiego, syna Addy, syna Kosama, syna Elmadama, syna Hera,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Jozuego, syna Eliezera, syna Joryma, syna Mattata, syna Lewiego,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Symeona, syna Judy, syna Józefa, syna Jonama, syna Eliakima,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Melei, syna Menny, syna Mattaty, syna Natana, syna Dawida,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Jessego, syna Obeda, syna Booza, syna Sali, syna Naasona,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Aminadaba, syna Admina, syna Arniego, syna Esroma, syna Faresa, syna Judy,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Jakuba, syna Izaaka, syna Abrahama, syna Tarego, syna Nachora,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Seruga, syna Ragua, syna Faleka, syna Chebera, syna Szelacha,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Kainama, syna Arpachszada, syna Sema, syna Noego, syna Lamecha,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Metuszelacha, syna Henocha, syna Jareda, syna Malaleela, syna Kainama,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Enosza, syna Seta, syna Adama, który był Boży.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Kuszenie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pełen Ducha Świętego, powrócił znad Jordanu i był wodzony w mocy Ducha po pustyni,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czterdzieści dni kuszony przez diabła. W dniach tych nic nie jadł, a gdy one przeminęły, poczuł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diabeł: Jeśli jesteś Synem Bożym, powiedz kamieniowi temu, aby się stał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Napisano: Nie samym chlebem człowiek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wyprowadził go na górę, i pokazał mu wszystkie królestwa świata w mgnieniu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diabeł: Dam ci tę całą władzę i chwałę ich, ponieważ została mi przekazana, i daję ją, komu chcę.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Ty oddasz mi pokłon, cała ona twoja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napisano: Panu Bogu swemu pokłon oddawać i tylko jemu będziesz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go do Jerozolimy i postawił go na szczycie świątyni i rzekł do niego: Jeśli jesteś Synem Bożym, rzuć się stąd w dół;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Napisano bowiem: Aniołom swoim przykaże o tobie, aby cię strzegli,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rękach nosić cię będą, abyś nie uraził o kamień nogi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odpowiadając,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Powiedziano: Nie będziesz kusił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diabeł kuszenia, odstąpił od niego do pewnego czasu.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Początek nauczania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powrócił Jezus w mocy Ducha do Galilei, a wieść o nim rozeszła się po całej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zaś nauczał w ich synagogach, sławiony przez wszystkich.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Jezusa wzgardzony w Nazarecie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Nazaretu, gdzie się wychował, i wszedł według zwyczaju swego w dzień sabatu do synagogi, i powstał, aby 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podano mu księgę proroka Izajasza, a otworzywszy księgę, natrafił na miejsce, gdzie było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Duch Pański nade mną, przeto namaścił mnie, abym zwiastował ubogim dobrą nowinę, posłał mnie, abym ogłosił jeńcom wyzwolenie, a ślepym przejrzenie, abym uciśnionych wypuścił na wolność,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Abym zwiastował miłościwy rok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zamknąwszy księgę, oddał ją słudze i usiadł. A oczy wszystkich w synagodze były w niego wpatrzone.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Zaczął tedy mówić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Dziś wypełniło się to Pismo w uszach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przyświadczali mu, i dziwili się słowom łaski, które wychodziły z ust jego, i mówili: Czyż ten nie jest synem Józefa?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Zapewne powiecie mi owo przysłowie: Lekarzu, ulecz samego siebie. Dokonaj także tutaj, w ojczyźnie swojej, tych wielkich rzeczy, które, jak słyszeliśmy, wydarzyły się w 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iż żaden prorok nie jest uznawany w ojczyźnie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Prawdziwie zaś mówię wam: Wiele było wdów w Izraelu w czasach Eliasza, kiedy niebo było zamknięte przez trzy lata i sześć miesięcy, tak iż był wielki głód na całej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żadnej z nich nie został posłany Eliasz, tylko do wdowy w Sarepcie Sydońskiej.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było wielu trędowatych w Izraelu za Elizeusza, proroka, a żaden z nich nie został oczyszczony, tylko Naaman Syryjczyk.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 synagodze, słysząc to, zawrzeli gniewem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powstawszy wypchnęli go z miasta, i wywiedli go aż na szczyt góry, na której miasto ich było zbudowane, aby go w dół strącić.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przeszedł przez środek ich i oddalił się.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opętanego w Kafarnaum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do Kafarnaum, miasta galilejskiego. I nauczał ich w sabaty.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nad nauką jego, ponieważ przemawiał z 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synagodze był człowiek, opętany przez ducha nieczystego, który zawołał głośno: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cóż mamy z tobą, Jezusie Nazareński? Przyszedłeś nas zgubić? Wiem, kim Ty jesteś. Święty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zgromił go,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Zamilknij i wyjdź z niego!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demon rzucił go na środek i wyszedł z niego, nie wyrządziwszy mu żadnej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zdumienie ogarnęło wszystkich, i mówili między sobą: Cóż to za mowa, że mając władzę i moc nakazuje duchom nieczystym, a wychodzą?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rozchodziła się wieść o nim po wszystkich miejscowościach okolicznej krainy.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teściowej Szymona i wielu innych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z synagogi, wstąpił do domu Szymona. A teściowa Szymona miała wielką gorączkę i wstawiali się u niego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nad nią, zgromił gorączkę, i ta opuściła ją. I zaraz wstawszy, usługiwała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zachodziło, wszyscy, którzy mieli u siebie chorych, złożonych różnymi chorobami, przyprowadzali ich do niego. On zaś kładł na każdego z nich ręce i uzdrawiał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Wychodziły też z wielu demony, które krzyczały i mówiły: Ty jesteś Synem Bożym. A On gromił je i nie pozwalał im mówić, bo one wiedziały, iż On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dzień, wyszedł stamtąd i udał się na pustkowie. A tłumy szukały go i doszły aż do niego, i zatrzymały go, by nie odchodził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Muszę i w innych miastach zwiastować dobrą nowinę o Królestwie Bożym, gdyż na to zostałem posłany.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 synagogach galilejskich.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Powołanie pierwszych uczniów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razu, gdy On stał nad jeziorem Genezaret, a tłum tłoczył się dokoła niego, by słuchać Słowa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 dwie łodzie, stojące u brzegu jeziora; ale rybacy, wyszedłszy z nich, płukali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do jednej z tych łodzi, należącej do Szymona, prosił go, aby nieco odjechał od brzegu; i usiadłszy, nauczał rzesze z 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przestał mówić, rzekł do Szymona: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Wyjedź na głębię i zarzućcie sieci swoje na połów.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Szymon, rzekł: Mistrzu, całą noc ciężko pracując, nic nie złowiliśmy; ale na Słowo twoje zarzucę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uczynili, zagarnęli wielkie mnóstwo ryb, tak iż się sieci rwały.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Skinęli więc na towarzyszy w drugiej łodzi, aby im przyszli z pomocą, i przybyli, i napełnili obie łodzie, tak iż się zanurzały.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 Szymon Piotr przypadł do kolan Jezusa, mówiąc: Odejdź ode mnie, Panie, bom jest człowiek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zdumienie ogarnęło jego i wszystkich, którzy z nim byli, z powodu połowu ryb, które zagarnęli.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i Jakuba, i Jana, synów Zebedeusza, którzy byli towarzyszami Szymona. Wtedy Jezus rzekł do Szymona: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się, od tej pory ludzi łowić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łodzie na ląd, opuścili wszystko i poszli za nim.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trędowatego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 jednym z miast, przebywał tam mąż cały pokryty trądem; ten, ujrzawszy Jezusa, padł na twarz swoją i prosił go, mówiąc: Panie, jeśli 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wyciągnąwszy rękę, dotknął się go,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Chcę, bądź oczyszczony.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zaraz trąd ustąpił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Sam zaś przykazał mu, aby nikomu nie mówił, ale dodał: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pokaż się kapłanowi i złóż ofiarę za oczyszczenie swoje, jak polecił Mojżesz,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rozchodziła się tym bardziej wieść o nim, i schodziły się wielkie tłumy, aby go słuchać i dać się uzdrowić z chorób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oddalił się na pustkowie i modlił się.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sparaliżowanego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pewnego dnia, gdy nauczał, a siedzieli tam faryzeusze i nauczyciele zakonu, którzy przybyli ze wszystkich wiosek galilejskich i judzkich, i z Jerozolimy, a w nim była moc Pana ku uzdrawianiu,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oto mężowie nieśli na łożu człowieka sparaliżowanego, i usiłowali wnieść go i położyć przed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znalazłszy drogi, którędy by go mogli wnieść z powodu tłumu, weszli na dach i przez powałę spuścili go wraz z łożem do środka przed samego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ujrzawszy wiarę 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Człowieku, odpuszczone są ci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uczeni w Piśmie i faryzeusze zaczęli zastanawiać się i mówić: Któż to jest, co bluźni? Któż może grzechy odpuszczać, jeśli nie Bóg jedynie?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poznał myśli ich i 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to rozważacie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jest łatwiej, rzec: Odpuszczone są ci grzechy twoje, czy rzec: Wstań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abyście wiedzieli, że Syn Człowieczy ma moc na ziemi odpuszczać grzechy,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 do sparaliżowanego: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ci: Wstań, podnieś łoże swoje i idź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wstał przed nimi, podniósł to, na czym leżał, i odszedł do domu swego, chwaląc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zdumienie ogarnęło wszystkich, i chwalili Boga, i byli pełni lęku, mówiąc: Niezwykłe rzeczy oglądaliśmy dzisiaj.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Powołanie Lewiego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wyszedł i ujrzał celnika, imieniem Lewi, siedzącego przy cle. 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pozostawiwszy wszystko, wstał i 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 wyprawił wielkie przyjęcie dla niego w domu swoim. I była liczna rzesza celników oraz innych, którzy zasiedli wraz z nimi do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faryzeusze i ich uczeni w Piśmie, mówiąc do uczniów jego: Dlaczego z celnikami i grzesznikami jecie i pijecie?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potrzebują zdrowi lekarza, lecz ci, którzy się źle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przyszedłem wzywać do upamiętania sprawiedliwych, lecz grzesznych.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poście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rzekli do niego: Uczniowie Jana często poszczą i odprawiają modły, podobnie i uczniowie faryzeuszów, twoi zaś jedzą i 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możecie sprawić, by uczestnicy wesela, dopóki oblubieniec jest z nimi, pościli?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przyjdą dni, kiedy oblubieniec będzie im zabrany, wówczas pościć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im także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Nikt nie odrywa kawałka z nowej szaty, aby połatać szatę starą, bo inaczej rozedrze nowe, a łata z nowego nie będzie się nadawała do starego.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nikt nie wlewa młodego wina do starych bukłaków, bo inaczej młode wino rozsadzi bukłaki i samo się wyleje, i jeszcze bukłaki zniszczeją.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młode wino należy lać do nowych bukłaków.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nikt napiwszy się starego, nie chce od razu młodego; mówi bowiem: Stare jest lepsze.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O przestrzeganiu sabatu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pewien sabat, że przechodził przez zboża, a uczniowie jego rwali kłosy i wykruszając je rękami,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faryzeuszów rzekli: Czemu czynicie to, czego nie wolno czynić w sabat?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czytaliście o tym, co czynił Dawid, gdy był głodny, on sam i ci, co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wszedł do domu Bożego i wziął chleby pokładne, których wszak nie wolno jeść nikomu, jak tylko kapłanom, i jadł, dał tym,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Człowieczy jest Panem sabatu.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inny sabat, że wszedł do synagogi i nauczał. A był tam człowiek z suchą prawą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podpatrywali go uczeni w Piśmie i faryzeusze, czy uzdrawia w sabat, aby znaleźć podstawę do oskarżenia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sam jednak znał myśli ich, rzekł więc do człowieka z suchą ręką: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Podnieś się i stań pośrodku.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podniósłszy się, 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Zapytuję was, czy wolno w sabat dobrze czynić, czy źle czynić? Życie ocalić czy zatracić?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spojrzawszy wokoło po wszystkich,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Wyciągnij rękę swoją.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ten to zrobił, i ręka jego wróciła do dawnego stanu.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pełni szaleństwa, rozmawiali między sobą, co by uczynić z Jezusem.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Powołanie dwunastu apostołów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tych dniach, że wyszedł na górę, aby się modlić, i spędził noc na modlitwie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dzień, przywołał uczniów swoich i wybrał z nich dwunastu, których też nazwał apostołami: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Szymona, którego nazwał Piotrem, i Andrzeja, brata jego, i Jakuba, i Jana, i Filipa, i Bartłomieja,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Mateusza, i Tomasza, i Jakuba Alfeuszowego, i Szymona, zwanego Gorliwcem,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Judasza Jakubowego, i Judasza Iskariotę, który został zdrajcą.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z nimi w dół, i zatrzymał się na równinie, również liczne rzesze uczniów jego i wielkie mnóstwo ludu z całej Judei i Jerozolimy, i znad morza, z Tyru i Sydonu, którzy przybyli, aby go słuchać i dać się wyleczyć ze swych chorób;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dręczeni przez duchy nieczyste byli uzdrawiani.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cała rzesza pragnęła się go dotknąć, dlatego że moc wychodziła z niego i uzdrawiała wszystkich.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Błogosławieństwa i groźby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podniósłszy oczy na uczniów swoich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ubodzy, albowiem wasze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teraz łakniecie, albowiem będziecie nasyceni. Błogosławieni, którzy teraz płaczecie, albowiem śmiać się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będziecie, gdy ludzie was nienawidzić będą i gdy was wyłączą, i lżyć was będą, i gdy imieniem waszym pomiatać będą jako bezecnym z powodu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Radujcie i weselcie się w tym dniu; oto bowiem zapłata wasza obfita jest w niebie; tak samo bowiem czynili prorokom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biada wam bogaczom, bo już odbieracie pociechę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którzy teraz nasyceni jesteście, gdyż będziecie cierpieć głód. Biada wam, którzy teraz się śmiejecie, bo smucić się i płakać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gdy wszyscy ludzie dobrze o was mówić będą; tak samo bowiem czynili fałszywym prorokom ojcowie 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Miłość nieprzyjaciół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wam, którzy słuchacie, powiadam: Miłujcie nieprzyjaciół waszych, dobrze czyńcie tym, którzy was nienawidzą,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Błogosławcie tym, którzy was przeklinają, módlcie się za tych, którzy was krzywdzą.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Temu, kto cię uderzy w policzek, nadstaw i drugi, a temu, kto ci zabiera płaszcz, i sukni nie odmawiaj.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Każdemu, kto cię prosi, daj, a od tego, kto bierze, co twoje, nie żądaj zwrotu.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jak chcecie, aby ludzie wam czynili, czyńcie im tak samo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miłujecie tych, którzy was miłują, na jakąż wdzięczność zasługujecie? Wszak i grzesznicy miłują tych, którzy ich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bowiem dobrze czynicie tym, którzy wam dobrze czynią, na jaką wdzięczność zasługujecie? Wszak i grzesznicy to samo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pożyczacie tym, od których spodziewacie się zwrotu, na jaką wdzięczność zasługujecie? I grzesznicy pożyczają grzesznikom, aby to samo odebrać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miłujcie nieprzyjaciół waszych i dobrze czyńcie, i pożyczajcie, nie spodziewając się zwrotu, a będzie obfita nagroda wasza, i synami Najwyższego będziecie, gdyż On dobrotliwy jest i dla niewdzięcznych, i dla złych.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Bądźcie miłosierni, jak miłosierny jest Ojciec wasz.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 sądźcie!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sądźcie, a nie będziecie sądzeni, i nie potępiajcie, a nie będziecie potępieni, odpuszczajcie, a dostąpicie odpuszczenia.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Dawajcie, a będzie wam dane; miarę dobrą, natłoczoną, potrzęsioną i przepełnioną dadzą w zanadrze wasze; albowiem jakim sądem sądzicie, takim was osądzą, i jaką miarą mierzycie, taką i wam odmierzą.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Opowiedział im też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może ślepy ślepego prowadzić? Czy obaj nie wpadną do dołu?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masz ucznia nad mistrza, ale należycie będzie przygotowany każdy, gdy będzie jak jego mistrz.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dlaczego widzisz źdźbło w oku brata swego, a belki w oku własnym nie dostrzegasz?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jak powiesz bratu swemu: Pozwól, że wyjmę źdźbło z oka twego, a oto belka jest w oku twoim? Obłudniku, wyjmij najpierw belkę z oka swego, a wtedy przejrzysz, aby wyjąć źdźbło z oka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ma bowiem drzewa dobrego, które by rodziło owoc zły, ani też drzewa złego, które by rodziło owoc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 bowiem drzewo poznaje się po jego owocu, bo nie zbierają z cierni fig ani winogron z głogu.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dobry z dobrego skarbca serca wydobywa dobro, a zły ze złego wydobywa zło; albowiem z obfitości serca mówią usta jego.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Dwa fundamenty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 mówicie do mnie: Panie, Panie, a nie czynicie tego, co mówię?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Pokażę wam, do kogo jest podobny każdy, kto przychodzi do mnie i słucha słów moich, i czyni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Podobny jest do człowieka budującego dom, który kopał i dokopał się głęboko, i założył fundament na skale. A gdy przyszła powódź, uderzyły wody o ów dom, ale nie mogły go poruszyć, bo był dobrze zbudowany.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zaś słucha, a nie czyni, podobny jest do człowieka, który zbudował dom na ziemi bez fundamentu, i uderzyły weń wody, i wnet runął, a upadek domu owego był zupełny.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Uzdrowienie sługi setnika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wszystkich słów swoich do słuchającego go ludu, wszedł do 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pewnego setnika, bardzo przez niego ceniony, zachorował i bliski był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o Jezusie, posłał do niego starszych żydowskich, prosząc go, aby przyszedł i uzdrowił 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przyszedłszy do Jezusa, prosili go usilnie, mówiąc: Godzien jest, abyś mu to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 bowiem lud nasz i sam zbudował nam synagogę.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poszedł z nimi. A gdy już był niedaleko domu, setnik posłał przyjaciół i kazał mu powiedzieć: Panie, nie trudź się, nie jestem bowiem godzien, abyś wszedł pod dach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samego siebie nie uważałem za godnego, by przyjść do ciebie; lecz powiedz słowo, a będzie uzdrowiony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człowiekiem podległym władzy, mającym pod sobą żołnierzy; i mówię temu: Idź, a idzie, a innemu: Przyjdź, a przychodzi, a słudze memu: Czyń to, a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to Jezus usłyszał, zdziwił się i zwróciwszy się do towarzyszącego mu ludu,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nawet w Izraelu tak wielkiej wiary nie znalazłem.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posłani, po powrocie do domu zastali sługę zdrowym.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Wskrzeszenie młodzieńca z Nain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potem udał się do miasta, zwanego Nain, i szli z nim uczniowie jego i mnóstwo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do bramy miasta, oto wynoszono zmarłego, jedynego syna matki, która była wdową, a wiele ludzi z tego miasta było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ją Pan zobaczył, użalił się nad nią i 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płacz.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podszedłszy, dotknął się noszy, a ci, którzy je nieśli, stanęli.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Młodzieńcze, tobie mówię: Wstań.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się zmarły, i zaczął mówić. I oddał go jego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lęk ogarnął wszystkich, i wielbili Boga, mówiąc: Prorok wielki powstał wśród nas i Bóg nawiedził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o nim ta wieść po całej Judei i po całej okolicznej krainie.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Misja Jana Chrzciciela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donieśli Janowi uczniowie jego o tym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Jan, przywoławszy dwóch spośród uczniów swoich, posłał ich do Pana i kazał go zapytać: Czy Ty jesteś tym, który ma przyjść, czy też innego oczekiwać mamy?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 mężowie przybyli do niego, rzekli: Jan Chrzciciel posłał nas do ciebie z zapytaniem: Czy Ty jesteś tym, który ma przyjść, czy też innego oczekiwać mamy?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godzinie uleczył wielu od chorób i cierpień, i duchów złych, a wielu ślepych obdarzył wzrokiem.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i oznajmijcie Janowi, coście widzieli i słyszeli: Ślepi odzyskują wzrok, chromi chodzą, trędowaci zostają oczyszczeni, a głusi słyszą, umarli są wskrzeszani, ubogim opowiadana jest ewangelia.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błogosławiony jest ten, który się mną nie zgorszy.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odeszli posłańcy Jana, zaczął Jezus mówić do tłumów o Janie: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Coście wyszli oglądać na pustynię? Czy trzcinę chwiejącą się od wiatru?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coście wyszli widzieć? Czy człowieka w miękkie szaty odzianego? Oto ci, którzy w szatach wspaniałych chodzą i w przepychu żyją, są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coście wyszli widzieć? Proroka? Owszem, powiadam wam, i 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ten, o którym napisano: Oto posyłam posłańca mego przed tobą, który przygotuje drogę twoją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wam: Nikt z tych, którzy się z niewiast narodzili, nie jest większy od Jana, lecz najmniejszy w Królestwie Bożym jest większy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lud, który to usłyszał, i celnicy wielbili sprawiedliwego Boga za to, że byli ochrzczeni chrztem Jana;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faryzeusze i uczeni w zakonie wzgardzili postanowieniem Bożym o nich samych, bo nie dali się przez niego ochrzcić.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Pan: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kim więc porównam ludzi tego pokolenia i do kogo są podobni?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Podobni są do dzieci, które siedząc na rynku wołają jedne na drugie tymi słowy: Graliśmy wam na piszczałce, a nie tańczyliście, nuciliśmy pieśń żałobną,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bowiem Jan Chrzciciel, który nie jada chleba i nie pija wina, a mówicie: Ma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Syn Człowieczy, je i pije, a mówicie: Oto żarłok i pijak, przyjaciel celników i grzeszników,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usprawiedliwiona została mądrość przez wszystkie dzieci swoje.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Namaszczenie Jezusa przez grzesznicę w domu faryzeusza i przypowieść o dwóch dłużnikach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zaprosił go pewien faryzeusz, aby z nim jadł. Wszedłszy tedy do domu tego faryzeusza, zasiadł do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pewna kobieta z tego miasta, grzesznica, dowiedziawszy się, iż zasiada przy stole w domu faryzeusza, przyniosła alabastrowy słoik olejku.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z tyłu u jego nóg, zapłakała, i zaczęła łzami zlewać nogi jego i włosami swojej głowy wycierać, a całując jego stopy, namaszczała je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to faryzeusz, który go zaprosił, mówił sam w sobie: Gdyby ten był prorokiem, wiedziałby, kim i jaka jest ta kobieta, która go dotyka, bo to grzesznica.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to Jezus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Szymonie, mam ci coś do powiedzenia.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ten mówi: Powiedz, Nauczycielu!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Pewien wierzyciel miał dwóch dłużników. Jeden był dłużny pięćset denarów, a drugi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oni nie mieli z czego oddać, obydwom darował. Który więc z nich będzie go bardziej miłował?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Szymon odpowiadając, rzekł: Sądzę, że ten, któremu więcej darował. A On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Słusznie osądziłeś.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zwróciwszy się do kobiety, powiedział Szymonowi: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Widzisz tę kobietę? Wszedłem do twojego domu, a nie dałeś wody do nóg moich; ona zaś łzami skropiła nogi moje i włosami swoimi wytarła.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pocałowałeś mnie; a ona, odkąd wszedłem, nie przestała całować nóg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Głowy mojej oliwą nie namaściłeś; ona zaś olejkiem namaściła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ci: Odpuszczono jej liczne grzechy, bo bardzo miłowała. Komu zaś mało się odpuszcza, mało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Odpuszczone są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współbiesiadnicy rozważać w sobie: Któż to jest ten, który nawet grzechy odpuszcza?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kobiety: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Wiara twoja zbawiła cię, idź w pokoju.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O kobietach, które usługiwały Jezusowi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chodził po miastach i wioskach, zwiastując dobrą nowinę o Królestwie Bożym, a dwunastu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kilka kobiet, które On uleczył od złych duchów i od chorób, Maria zwana Magdaleną, z której wyszło siedem demonów,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Joanna, żona Chuzy, zarządcy dóbr Heroda, i Zuzanna, i wiele innych, które służyły im majętnościami swymi.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siewcy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zeszło wiele ludu i z miast przybywali do niego, rzekł w podobieństwie: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Wyszedł siewca rozsiewać ziarno swoje. A gdy siał, jedno padło na drogę i zostało zdeptane, a ptaki niebieskie zjadły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padło na opokę, a gdy wzeszło, uschło, bo nie miało wilgoci.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inne padło między ciernie, a ciernie razem z nim wzrosły i zadusiły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jeszcze inne padło na ziemię dobrą i, gdy wzrosło, wydało plon stokrotny.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mówiąc, wołał: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 do słuchania, niechaj słucha.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Znaczenie podobieństw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jego uczniowie, co znaczy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Wam dane jest poznać tajemnice Królestwa Bożego, ale innym podaje się je w podobieństwach, aby patrząc nie widzieli, a słuchając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podobieństwo to znaczy: Ziarnem jest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tymi na drodze są ci, którzy wysłuchali; potem przychodzi diabeł i wybiera słowo z serca ich, aby nie uwierzyli i nie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tymi na opoce są ci, którzy, gdy usłyszą, z radością przyjmują słowo, ale korzenia nie mają, do czasu wierzą, a w chwili pokusy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to, które padło między ciernie, oznacza tych, którzy usłyszeli, ale idąc drogą wśród trosk, bogactw i rozkoszy życia, ulegają przyduszeniu i nie dochodzą do dojrzałości.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to, które padło na dobrą ziemię, oznacza tych, którzy szczerym i dobrym sercem usłyszawszy słowo, zachowują je i w wytrwałości wydają owoc.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Królestwo Boże przyrównane do świecy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Nikt też nie zapala świecy i nie nakrywa jej naczyniem ani nie stawia pod łóżkiem, ale stawia ją na świeczniku, ażeby widzieli światło ci, którzy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ma bowiem nic ukrytego, co by nie miało być ujawnione, ani nic tajemnego, co by nie miało być poznane i nie miało wyjść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 więc, jak słuchacie; albowiem temu, który ma, będzie dodane, a temu, który nie ma, i to, co sądzi, że ma, zostanie odebrane.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Prawdziwa rodzina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do niego matka z braćmi jego, ale nie mogli dotrzeć do niego z powodu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mu: Matka twoja i bracia twoi stoją na dworze i chcą widzieć się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odpowiedział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Matką moją i braćmi moimi są ci, którzy słuchają Słowa Bożego i wypełniają 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Uciszenie burzy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pewnego dnia, że wstąpił do łodzi On i uczniowie jego 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Przeprawmy się na drugi brzeg jeziora.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odbili od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płynęli, On zasnął. I zerwał się gwałtowny wicher na jeziorze i fale ich zalewały, i byli w niebezpieczeństwie.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przystąpili do niego i zbudzili go, mówiąc: Mistrzu, Mistrzu, giniemy. A On obudziwszy się, zgromił wiatr i wzburzone fale, a one uspokoiły się i nastała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Gdzież jest wiara wasza?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Oni zaś, przestraszywszy się, zdumiewali się i mówili jedni do drugich: Któż to jest ten, że nawet wiatrom i wodzie rozkazuje i słuchają go?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opętanego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dopłynęli do krainy Gerazeńczyków, która leży naprzeciw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na ląd, zabiegł mu drogę pewien mąż z miasta, który był opętany przez demony i od dłuższego czasu nie nosił odzienia i nie mieszkał w domu, lecz w grobowcach.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ujrzał Jezusa, z krzykiem padł przed nim i donośnym głosem zawołał: Cóż ja mam z tobą, Jezusie, Synu Boga Najwyższego? Proszę cię, nie dręcz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nakazywał duchowi nieczystemu, by wyszedł z tego człowieka. Od dłuższego bowiem czasu szarpał nim, a choć go wiązano łańcuchami i trzymano w pętach, on rwał te więzy, a demon pędził go na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Zapytał go więc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ci na imię?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ten rzekł: Legion, gdyż wiele demonów weszło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prosiły go, aby im nie nakazywał odejść w otchłań.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duże stado świń, pasące się na górze. I prosiły go, aby im pozwolił w nie wejść. I pozwolił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demony wyszły z tego człowieka i weszły w świnie, rzuciło się całe stado z urwiska do jeziora i utonęło.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Pasterze zaś, zobaczywszy, co się stało, uciekli i donieśli o tym w mieście i po wioskach.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wyszli zobaczyć, co się stało, i przyszli do Jezusa, i zastali tego człowieka, z którego demony wyszły, przyodzianego i przy zdrowych zmysłach, siedzącego u stóp Jezusa, i zlękli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to widzieli, opowiedzieli im, jak został uzdrowiony ten opętany.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prosiła go cała ludność okolic gerazeńskich, by odszedł od nich, gdyż ogarnął ich wielki strach. Wtedy On wsiadł do łodzi i zawrócił.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 ten, z którego wyszły demony, prosił go, by mógł być z nim. Lecz On odprawił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Wróć do domu swojego i rozpowiadaj, jak wielkie rzeczy uczynił ci Bóg.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odszedł, rozpowiadając po całym mieście, jak wielkie rzeczy uczynił mu Jezus.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Wskrzeszenie córki Jaira i uzdrowienie niewiasty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powrócił, przyjął go lud; wszyscy go bowiem oczekiwali.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mąż, imieniem Jair, który był przełożonym synagogi, i padł do nóg Jezusa, i prosił go, aby wstąpił do jego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miał córkę, jedynaczkę, w wieku około dwunastu lat, a ta umierała. A gdy On szedł, tłumy cisnęły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która miała krwotok od dwunastu lat i na lekarzy wydała całe swoje mienie, a nikt nie mógł jej uleczyć,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 tyłu, dotknęła się kraju szaty jego, i natychmiast ustał jej krwotok.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się mnie dotknął?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gdy wszyscy się zapierali, rzekł Piotr: Mistrzu, tłumy cisną się do ciebie i tłoczą.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Dotknął się mnie ktoś; poczułem bowiem, że moc wyszła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spostrzegłszy, że się nie może ukryć, podeszła z drżeniem i padłszy przed nim, oznajmiła przed całym ludem, z jakiego powodu się go dotknęła i jak natychmiast została uleczona.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Córko, wiara twoja uzdrowiła cię,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nadszedł ktoś od przełożonego synagogi, mówiąc: Umarła córka twoja, nie trudź już Nauczyciela.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zaś, usłyszawszy to, odpowiedział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się, tylko wierz, a będzie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przed dom, nie pozwolił nikomu wejść z sobą, tylko Piotrowi, Janowi i Jakubowi, i ojcu, i matce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wszyscy płakali i żałowali jej. On zaś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płaczcie, nie umarła, lecz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wyśmiewali go, bo wiedzieli, że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zaś, ująwszy ją za rękę, zawołał głośno: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Dziewczynko, wstań.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powrócił duch jej, i zaraz wstała, a On polecił, aby jej dano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wpadli w osłupienie jej rodzice; On zaś przykazał im, by nikomu nie mówili o tym, co się stało.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Misja dwunastu apostołów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zwoławszy dwunastu, dał im moc i władzę nad wszystkimi demonami i moc uzdrawiania chorób.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ich, aby głosili Królestwo Boże i uzdrawiali.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Niczego nie zabierajcie na drogę, ani kija, ani torby, ani chleba, ani pieniędzy, ani dwóch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do którego domu wejdziecie, tam pozostańcie i stamtąd wychodźcie.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 tych, którzy was nie przyjmą, wychodząc z tego miasta, strząśnijcie proch z nóg waszych na świadectwo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więc, obchodzili wioski, zwiastując dobrą nowinę i wszędzie uzdrawiając.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Zaniepokojenie Heroda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tetrarcha Herod o wszystkim, co się działo, i był zaniepokojony, dlatego że niektórzy mówili, iż Jan został zmartwychwzbudzony,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niektórzy, że Eliasz się pojawił, a inni, że powstał któryś z dawnych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zaś rzekł: Jana ja kazałem ściąć, któż zaś jest Ten, o którym słyszę te rzeczy? I pragnął go widzieć.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Nakarmienie pięciu tysięcy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apostołowie, powróciwszy, opowiedzieli mu o wszystkim, czego dokonali. I wziąwszy ich z sobą, wycofał się na pustkowie koło miasta, zwanego Betsaidą.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tłumy, dowiedziawszy się o tym, poszły za nim. Przyjąwszy je, mówił do nich o Królestwie Bożym i leczył tych, którzy potrzebowali uzdrowienia.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dzień chylił się ku wieczorowi. Wtedy przystąpiło do niego dwunastu i rzekli: Rozpuść tłum, aby poszli do okolicznych wiosek i osad i tam postarali się o pomieszczenie i wyżywienie, gdyż tutaj jesteśmy na miejscu pustynnym.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im dajcie jeść.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Oni zaś odrzekli: Nie mamy więcej aniżeli pięć chlebów i dwie ryby, chyba żebyśmy poszli i kupili żywności dla wszystkiego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Albowiem mężów było około pięciu tysięcy. Rzekł więc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Każcie im usiąść w grupach mniej więcej po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tak, i posadzili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zaś te pięć chlebów i dwie ryby, spojrzał w niebo, pobłogosławił je, rozłamał i dawał uczniom, by kładli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jedli, i nasycili się wszyscy; i zebrano pozostałych okruszyn dwanaście koszów.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Wyznanie Piotra o Jezusie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się, gdy modlił się na osobności, że byli razem z nim uczniowie, i zapytał ich tymi słowy: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 kogo mają mnie ludzie?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odpowiadając, rzekli: Za Jana Chrzciciela, a inni za Eliasza, inni jeszcze za jednego z dawnych proroków, który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za kogo mnie macie?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Piotr odpowiedział, mówiąc: Za Chrystusa, Syna Bożego.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zapowiada swoją śmierć i zmartwychwstanie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zgromił ich i zakazał im mówić o tym komukolwiek,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Człowieczy musi wiele cierpieć i musi być odrzucony przez starszych i arcykapłanów, i uczonych w Piśmie, i musi być zabity, a dnia trzeciego wskrzeszony.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wzywa do naśladowania 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wszystkich: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chce pójść za mną, niechaj się zaprze samego siebie i bierze krzyż swój na siebie codziennie, i naśladuje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bowiem chce zachować duszę swoją, straci ją, kto zaś straci duszę swoją dla mnie, ten ją zachowa.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cóż pomoże człowiekowi, choćby cały świat pozyskał, jeśli siebie samego zatraci lub szkodę poniesie?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bowiem wstydzi się mnie i moich słów, tego i Syn Człowieczy wstydzić się będzie, gdy przyjdzie w chwale swojej i Ojca, i aniołów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zaś wam prawdziwie: Niektórzy z obecnych tutaj nie zaznają śmierci, aż ujrzą Królestwo Boże.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Przemienienie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mniej więcej w osiem dni po tych mowach zabrał z sobą Piotra i Jana, i Jakuba i wszedł na górę, aby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modlił, wygląd oblicza jego odmienił się, a szata jego stała się biała i lśniąca.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dwaj mężowie rozmawiali z nim, a byli to Mojżesz i Eliasz,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ukazali się w chwale i mówili o jego zgonie, który miał nastąpić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Piotra i jego towarzyszy zmógł sen. A gdy się obudzili, ujrzeli chwałę jego i tych dwóch mężów, którzy przy nim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rozstawali się z nim, Piotr, nie wiedząc, co mówi, rzekł do Jezusa: Mistrzu, dobrze nam tu być, uczyńmy więc trzy namioty, jeden tobie, jeden Mojżeszowi, jeden Eliaszowi.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powstał obłok i zacienił ich. I zlękli się, gdy wchodzili w obłok.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obłoku odezwał się głos: Ten jest Syn mój wybrany, tego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głos się odezwał, okazało się, że Jezus był sam. A oni przemilczeli to i w tych dniach nikomu nie mówili nic o tym, co widzieli.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epileptyka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zeszli z góry, zabiegł mu drogę liczny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z tłumu krzyknął, mówiąc: Nauczycielu, błagam cię, wejrzyj na syna mojego, na mojego jedynaka,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duch porywa go i zaraz krzyczy, i szarpie nim z pianą na ustach, i z trudem opuszcza go potłuczonego.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Błagałem też uczniów twoich, aby go wygnali, lecz nie potrafili.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rodzie niewierzący i przewrotny, jak długo mam być z wami i mam was znosić? Przyprowadź tutaj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podchodził, porwał go demon i szarpnął nim. Jezus zaś zgromił ducha nieczystego i uzdrowił chłopca, i oddał go ojcu jego.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po raz wtóry zapowiada swoją śmierć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wszyscy nad wielkością Boga. Lecz gdy wszyscy dziwili się temu wszystkiemu, co czynił, On rzekł do uczniów swoich: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Nakłońcie uszu swoich do tych słów: Syn Człowieczy będzie wydany w ręce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zrozumieli tego słowa i było ono zakryte przed nimi, tak że nie pojęli go, a bali się go pytać o znaczenie tego słowa.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prawdziwej wielkości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Przyszło im też na myśl, kto by z nich był największy.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zaś, wiedząc o tej myśli ich serc, wziął dziecię i postawił je przy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by przyjął to dziecię w imieniu moim, mnie przyjmuje. Kto zaś mnie przyjmuje, przyjmuje tego, który mnie posłał. Kto bowiem jest najmniejszy między wami wszystkimi, ten jest wielki.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Nauka o tolerancji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odpowiadając, rzekł: Mistrzu, widzieliśmy takiego, który w twoim imieniu wygania demony i zabranialiśmy mu, ponieważ nie chodzi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zabraniajcie; kto bowiem nie jest przeciwko wam, ten jest z wami.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 drodze do Jerozolimy Niegościnni Samarytanie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dopełniały się dni, kiedy miał być wzięty do nieba i postanowił pójść do Jerozolimy,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wysłał przed sobą posłańców. A ci w drodze wstąpili do wioski samarytańskiej, aby mu przygotować gospodę.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przyjęli go, dlatego, że droga jego prowadziła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widzieli uczniowie Jakub i Jan, rzekli: Panie, czy chcesz, abyśmy słowem ściągnęli ogień z nieba, który by ich pochłonął, jak to i Eliasz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obróciwszy się, zgromił ich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wiecie, jakiego ducha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Syn Człowieczy nie przyszedł zatracać dusze ludzkie, ale je zachować.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poszli do innej wioski.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Potrzeba wyrzeczeń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szli drogą, rzekł ktoś do niego: Pójdę za tobą, dokądkolwiek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Lisy mają jamy, a ptaki niebieskie gniazda, lecz Syn Człowieczy nie ma, gdzie by głowę skłonił.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drugiego zaś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ten rzekł: Pozwól mi najpierw odejść i pogrzebać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 umarli grzebią umarłych swoich, lecz ty idź i głoś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inny: Pójdę za tobą, Panie, pierwej jednak pozwól mi pożegnać się z tymi, którzy są w domu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Żaden, który przyłoży rękę do pługa i ogląda się wstecz, nie nadaje się do Królestwa Bożego.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Rozesłanie siedemdziesięciu dwóch uczniów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wyznaczył Pan innych, siedemdziesięciu dwóch, i rozesłał ich po dwóch przed sobą do każdego miasta i miejscowości, dokąd sam zamierzał się udać.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Żniwo wprawdzie wielkie, ale robotników mało. Proście więc Pana żniwa, aby wysłał robotników na żniwo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Idźcie! Oto posyłam was jako jagnięta między wilki.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noście z sobą sakiewki ani torby, ani sandałów; i nikogo w drodze nie pozdrawiajcie.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do jakiegoś domu wejdziecie, najpierw mówcie: Pokój domowi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tam będzie syn pokoju, spocznie na nim pokój wasz, a jeśli nie, 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domu tym pozostańcie, jedząc i pijąc to, co u nich jest; godzien bowiem robotnik zapłaty swojej. Nie przenoście się z domu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do jakiegoś miasta wejdziecie i przyjmą was, spożywajcie to, co wam podadzą.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uzdrawiajcie w nim chorych, i mówcie do nich: Przybliżyło się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zaś do któregoś miasta wejdziecie, a nie przyjmą was, wyjdźcie na ulicę i mówcie: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Nawet proch z miasta waszego, który przylgnął do nóg naszych, strząsamy na was, lecz wiedzcie, iż przybliżyło się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iż w dniu owym lżej będzie Sodomie niż owemu miastu.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grozi miastom galilejskim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tobie, Chorazynie, biada tobie, Betsaido; bo gdyby w Tyrze i Sydonie działy się te cuda, które u was się stały, dawno by w worze i popiele siedząc, pokutowały.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Toteż lżej będzie Tyrowi i Sydonowi na sądzie aniżeli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ty, Kafarnaum, czy aż do nieba wywyższone będziesz? Nie! Aż do piekła zstąpisz.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was słucha, mnie słucha, a kto wami gardzi, mną gardzi. A kto mną gardzi, gardzi tym, który mnie posłał.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Powrót siedemdziesięciu dwóch uczniów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Powróciło tedy owych siedemdziesięciu dwóch z radością, mówiąc: Panie, i demony są nam podległe w imieniu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więc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Widziałem, jak szatan, niby błyskawica, spadł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dałem wam moc, abyście deptali po wężach i skorpionach i po wszelkiej potędze nieprzyjacielskiej, a nic wam nie zaszkodzi.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nie z tego się radujcie, iż duchy są wam podległe, radujcie się raczej z tego, iż imiona wasze w niebie są zapisane.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 dziękczynna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owej godzinie rozradował się w Duchu Świętym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Wysławiam cię, Ojcze, Panie nieba i ziemi, że zakryłeś te rzeczy przed mądrymi i roztropnymi, a objawiłeś je prostaczkom; zaprawdę, Ojcze, bo tak się tobie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 jest mi przekazane przez Ojca mojego i nikt nie wie, kto to Syn, jak tylko Ojciec, a kto Ojciec, jak tylko Syn, i ten, komu Syn zechce to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zwróciwszy się na osobności do uczniów,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Błogosławione oczy, które widzą, co wy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 bowiem, iż wielu proroków i królów chciało widzieć, co wy widzicie, a nie ujrzeli, i słyszeć, co wy słyszycie, a nie usłyszeli.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Jak dostąpić żywota wiecznego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pewien uczony w zakonie wystąpił i wystawiając go na próbę, rzekł: Nauczycielu, co mam czynić, aby dostąpić żywota wiecznego?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napisano w zakonie? Jak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odpowiadając, rzekł: Będziesz miłował Pana, Boga swego, z całego serca swego i z całej duszy swojej, i z całej myśli swojej, i z całej siły swojej, a bliźniego swego,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więc: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Dobrze odpowiedziałeś, czyń to, a będziesz żył.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Przypowieść o miłosiernym Samarytaninie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chcąc się usprawiedliwić, rzekł do Jezusa: A kto jest bliźnim moim?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nawiązując do tego,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Pewien człowiek szedł z Jerozolimy do Jerycha i wpadł w ręce zbójców, którzy go obrabowali, poranili i odeszli, zostawiając go na pół umarłego.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Przypadkiem szedł tą drogą jakiś kapłan i zobaczywszy go, przeszedł mimo.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Podobnie i Lewita, gdy przyszedł na to miejsce i zobaczył go, przeszedł mimo.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Pewien Samarytanin zaś, podróżując tędy, podjechał do niego i ujrzawszy, ulitował się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podszedłszy opatrzył rany jego, zalewając je oliwą i winem, po czym wsadził go na swoje bydlę, zawiózł do gospody i opiekował się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nazajutrz dobył dwa denary, dał je gospodarzowi i rzekł: Opiekuj się nim, a co wydasz ponad to, ja w drodze powrotnej oddam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 z tych trzech, zdaniem twoim, był bliźnim temu, który wpadł w ręce zbójców?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Ten, który się ulitował nad nim. 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i ty czyń podobnie.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Marta i Maria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szli, wstąpił do pewnej wioski; a pewna niewiasta, imieniem Marta, przyjęła go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miała siostrę, a na imię jej było Maria, która usiadłszy u nóg Pana, słuchała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Marta zaś krzątała się koło różnej posługi; a przystąpiwszy, rzekła: Panie, czy nie dbasz o to, że siostra moja pozostawiła mnie samą, abym pełniła posługi? Powiedz jej więc, aby mi pomogła.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rzekł do niej Pan: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Marto, Marto, troszczysz się i kłopoczesz o wiele rzeczy;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Niewiele zaś potrzeba, bo tylko jednego; Maria bowiem dobrą cząstkę wybrała, która nie będzie jej odjęta.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Ojcze Nasz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 pewnym miejscu modlił się i zakończył modlitwę, ktoś z jego uczniów rzekł do niego: Panie, naucz nas modlić się, jak i Jan nauczył uczniów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się modlicie, mówcie: Ojcze nasz, któryś jest w niebie, święć się imię twoje, przyjdź Królestwo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 wola twoja, jak w niebie tak i na ziemi, chleba naszego powszedniego daj nam na każdy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odpuść nam grzechy nasze, albowiem i my odpuszczamy każdemu winowajcy swemu, i nie wódź nas na pokuszenie, ale nas zbaw ode złego.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wytrwałości w modlitwie i przypowieść o przyjacielu o północy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z was, mając przyjaciela, pójdzie do niego o północy i powie mu: Przyjacielu, pożycz mi trzy chleby,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przyjaciel mój przybył do mnie, będąc w podróży, a nie mam mu co podać.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tamten z mieszkania odpowie mu: Nie naprzykrzaj mi się, drzwi już są zamknięte, dzieci moje są ze mną w łóżku, nie mogę wstać i dać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jeśli nawet nie dlatego wstanie i da mu, że jest jego przyjacielem, to dla natręctwa jego wstanie i da mu, ile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powiadam: Proście, a będzie wam dane; szukajcie, a znajdziecie; kołaczcie, a otworzą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prosi, otrzymuje, a kto szuka, znajduje, a kto kołacze, temu otworzą.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Gdzież jest taki ojciec pośród was, który, gdy syn będzie go prosił o chleb, da mu kamień? Albo gdy będzie go prosił o rybę, da mu zamiast ryby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gdy będzie go prosił o jajo, da mu skorpiona?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wy, którzy jesteście źli, umiecie dobre dary dawać dzieciom swoim, o ileż bardziej Ojciec niebieski da Ducha Świętego tym, którzy go proszą.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odpowiada na zarzuty współpracy z szatanem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wypędzał demona, który był niemy. A gdy demon wyszedł, niemy przemówił. I tłum zdumiał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nich mówili: On wypędza demony mocą Belzebuba, władcy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zaś, kusząc go, żądali od niego znaku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znając ich zamysły,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 królestwo, rozdarte wewnętrznie, pustoszeje, a skłócone domy upadają.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szatan sam w sobie jest rozdarty, jak się ostanie jego królestwo, skoro mówicie, że Ja mocą Belzebuba wypędzam demony?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zaś Ja mocą Belzebuba wyganiam demony, to czyją mocą synowie wasi wypędzają? Dlatego oni będą sędziami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natomiast Ja palcem Bożym wypędzam demony, zaiste przyszło już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zbrojny mocarz strzeże swego zamku, bezpieczne jest mienie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gdy mocniejszy od niego najdzie go i zwycięży, zabiera mu zbroję jego, na której polegał, i rozdaje jego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nie jest ze mną, jest przeciwko mnie, a kto nie gromadzi ze mną, rozprasza.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Niebezpieczeństwo powierzchownego odrodzenia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duch nieczysty wyjdzie z człowieka, wędruje po miejscach bezwodnych, szukając ukojenia, a gdy nie znajdzie, mówi: Wrócę do domu swego, skąd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przyszedłszy, zastaje go wymiecionym i przyozdobionym.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Wówczas idzie i zabiera z sobą siedem innych duchów, gorszych niż on, i wchodzą, i mieszkają tam. I bywa końcowy stan człowieka tego gorszy niż pierwotny.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pewna niewiasta z tłumu, podniósłszy swój głos, rzekła do niego: Błogosławione łono, które cię nosiło, i piersi, które ssałeś.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są raczej ci, którzy słuchają Słowa Bożego i strzegą 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odmawia znaku z nieba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tłumy zbierały, zaczął 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Pokolenie to jest pokoleniem złym; znaku szuka, ale inny znak nie będzie mu dany, jak tylko znak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bowiem Jonasz stał się znakiem dla Niniwczyków, tak będzie i Syn Człowieczy dla 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Królowa z południa stanie na sądzie wraz z tym pokoleniem i spowoduje ich potępienie, gdyż przybyła z krańców ziemi, aby słuchać mądrości Salomona, a oto tutaj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Mężowie z Niniwy staną na sądzie wraz z tym pokoleniem i spowodują jego potępienie, gdyż na skutek zwiastowania Jonasza pokutowali, a oto tutaj więcej niż Jonasz.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zapalonej świecy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Nikt nie zapala świecy i nie stawia jej w ukryciu ani pod korcem, ale na świeczniku, ażeby ci,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Świecą ciała jest oko twoje. Jeśli oko twoje jest zdrowe, i całe ciało twoje jest jasne. A jeśli jest chore, i ciało twoje jest ciemne.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 więc, by światło, które jest w tobie, nie było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całe ciało twoje jest jasne i nie ma w nim cząstki ciemnej, będzie całe jasne, jak gdyby świeca oświeciła cię swym blaskiem.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potępia faryzeuszów i zakonoznawców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mówił, zaprosił go do siebie pewien faryzeusz na posiłek. Wszedłszy więc, zasiadł do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to, faryzeusz dziwił się, że nie obmył się przed posiłkiem.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 zaś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wy, faryzeusze, oczyszczacie to, co jest zewnątrz kubka i misy, ale to, co jest wewnątrz was, pełne jest łupiestwa i 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Głupcy, czy ten, który uczynił to, co jest zewnątrz, nie uczynił i tego, co jest 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dajcie to, co wewnątrz, na jałmużnę, a oto wszystko dla was będzie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biada wam, faryzeusze, że dajecie dziesięcinę z mięty i ruty, i z każdego ziela, a pomijacie prawo i miłość Boga; a wszak należało i to czynić, i tamtego nie zaniechać.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faryzeusze, że lubicie pierwsze miejsca w synagogach i pozdrowienia na rynkach.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że jesteście jak groby nie oznaczone, a ludzie, którzy chodzą po nich, nie wiedzą o 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rzekł jeden z uczonych w zakonie do niego: Nauczycielu, mówiąc tak, i nas znieważasz.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wam, zakonoznawcy, biada, bo obciążacie ludzi brzemionami nie do uniesienia, a sami ani jednym palcem swoim nie dotykacie tych brzemion.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że budujecie grobowce prorokom, a przecież ojcowie wasi pozabijali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Zaiste, świadczycie przez to, że pochwalacie uczynki ojców swoich, gdyż oni ich zabili, a wy budujecie im groby.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też i Mądrość Boża powiedziała: Poślę do nich proroków i apostołów, a z nich niektórych będą zabijać i prześladować,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dopominano się od tego pokolenia o krew wszystkich proroków, wylaną od założenia świata,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Począwszy od krwi Abla aż do krwi Zachariasza, który został zabity pomiędzy ołtarzem i świątynią. Zaprawdę powiadam wam: Dopominać się jej będą od pokolenia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 zakonoznawcy, że pochwyciliście klucz poznania; sami nie weszliście, a tym, którzy chcieli wejść, zabroniliście.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stamtąd odchodził, zaczęli uczeni w Piśmie i faryzeusze gwałtownie nań napierać i wypytywać go o wiele rzeczy,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Czyhając nań, by go przychwycić na jakimś jego słowie.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Ostrzeżenie uczniów przed obłudą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zgromadziły niezliczone rzesze ludu, tak iż nawzajem się deptali, zaczął mówić najpierw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Strzeżcie się kwasu faryzeuszów, to jest obłudy.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nie ma nic ukrytego, co by nie wyszło na jaw, ani tajnego, co by nie stało się wiadome.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Dlatego, co mówiliście w ciemności, będzie słyszane w świetle dziennym, a co w komorach na ucho szeptaliście, będzie rozgłaszane na dachach.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Kogo się bać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zaś wam, przyjaciołom moim, nie bójcie się tych, którzy zabijają ciało, a potem nie mają już nic do zrobienia.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wskażę wam, kogo się bać macie! Bójcie się tego, który, gdy zabija, ma moc wrzucić do piekła. Zaiste, powiadam wam: Tego się bójcie!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sprzedaje się pięciu wróbli za dwa grosze? A ani o jednym z nich Bóg nie zapomina.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Nawet i wszystkie włosy na głowie waszej są policzone. Nie bójcie się! Więcej znaczycie niż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wam: Każdy, kto mnie wyzna przed ludźmi, tego i Syn Człowieczy wyzna przed aniołami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zaś zaprze się mnie przed ludźmi, tego i Ja się zaprę przed aniołami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Każdemu, kto powie słowo przeciwko Synowi Człowieczemu, będzie odpuszczone; lecz kto by bluźnił przeciwko Duchowi Świętemu, temu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was wodzić będą do synagog i do urzędów, i do władz, nie troszczcie się, jak się bronić i co mówić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Duch Święty bowiem pouczy was w tej właśnie godzinie, co trzeba mówić.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chciwością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ktoś z tłumu do niego: Nauczycielu, powiedz bratu memu, aby się ze mną podzielił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Człowieku, któż mnie ustanowił sędzią lub rozjemcą nad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też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Baczcie, a wystrzegajcie się wszelkiej chciwości, dlatego że nie od obfitości dóbr zależy czyjeś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Pewnemu bogaczowi pole obfity plon przyniosło.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rozważał w sobie: Co mam uczynić, skoro nie mam już gdzie gromadzić plonów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rzekł: Uczynię tak: Zburzę moje stodoły, a większe zbuduję i zgromadzę tam wszystko zboże swoje i dobra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powiem do duszy swojej: Duszo, masz wiele dóbr złożonych na wiele lat; odpocznij, jedz, pij, wesel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rzekł mu Bóg: Głupcze, tej nocy zażądają duszy twojej; a to, co przygotowałeś, czyje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będzie z każdym, który skarby gromadzi dla siebie, a nie jest w Bogu bogaty.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 troszczcie się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wam: Nie troszczcie się o życie swoje, co będziecie jedli, ani o ciało swoje, czym się przyodziewać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Życie bowiem jest czymś więcej niż pokarm, a ciało niż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Spójrzcie na kruki, że nie sieją ani żną, nie mają spichlerza ani składnicy, a jednak Bóg żywi je; o ileż więcej wy jesteście warci niż ptaki!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z was może troskliwą zapobiegliwością dodać do swojego wzrostu łokieć jeden?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najmniejszej rzeczy nie potraficie, czemu o pozostałe się troszczycie?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Spójrzcie na lilie - ani nie przędą, ani nie tkają, a powiadam wam: Nawet Salomon w całym bogactwie nie był tak przyodziany,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trawę polną, która dziś jest, a jutro zostaje wrzucona do pieca, Bóg tak przyodziewa, o ileż bardziej was, o małowierni?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Więc i wy nie pytajcie o to, co będziecie jeść i co będziecie pić, i nie martwcie się przedwcześnie.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Tego wszystkiego bowiem ludy tego świata szukają; wie zaś Ojciec wasz, że tego potrzebujecie;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szukajcie Królestwa jego, a tamto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się, maleńka trzódko! Gdyż upodobało się Ojcu waszemu dać wam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Sprzedajcie majętności swoje, a dawajcie jałmużnę. Uczyńcie sobie sakwy, które nie niszczeją, skarb niewyczerpany w niebie, gdzie złodziej nie ma przystępu, ani mól nie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gdzie jest skarb wasz, tam będzie i serce wasze.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Potrzeba czujności i przypowieść o wiernym i niewiernym słudze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biodra wasze będą przepasane i świece zapalone.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zaś bądźcie podobni do ludzi oczekujących pana swego, aby mu zaraz otworzyć, kiedy powróci z wesela, przyjdzie i zapuka.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owi słudzy, których pan, gdy przyjdzie, zastanie czuwających. Zaprawdę powiadam wam, iż się przepasze i posadzi ich przy stole, i przystąpiwszy, będzie im usługiwał.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przyjdzie o drugiej, czy o trzeciej straży, a zastanie ich tak, błogosławieni oni!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wiedzcie, że gdyby wiedział gospodarz, o której godzinie złodziej przyjdzie, nie dopuściłby do tego, by podkopano 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 bądźcie gotowi, gdyż Syn Człowieczy przyjdzie o takiej godzinie, której się nie spodziewacie.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rzekł: Panie, czy do nas mówisz w tym podobieństwie, czy też do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jest tym wiernym i roztropnym szafarzem, którego ustanowił pan nad czeladzią swoją, aby im dawał wyżywienie w czasie właściwym?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Błogosławiony ów sługa, którego pan jego, gdy przyjdzie, zastanie tak czyniącego.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postawi go nad całym mieniem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Jeśliby zaś ów sługa rzekł w sercu swoim: Pan mój zwleka z przyjściem, i zacząłby bić sługi i służebnice, jeść, pić i upijać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Przyjdzie pan sługi owego w dniu, w którym tego nie oczekuje, i o godzinie, której nie zna, usunie go i wyznaczy mu los z niewiernymi.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zaś sługa, który znał wolę pana swego, a nic nie przygotował i nie postąpił według jego woli, odbierze wiele razów.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ten, który nie znał, choć popełnił coś karygodnego, odbierze niewiele razów. Komu wiele dano, od tego wiele będzie się żądać, a komu wiele powierzono, od tego więcej będzie się wymagać.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znakach czasu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Ogień przyszedłem rzucić na ziemię i jakżebym pragnął, aby już płonął.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Chrztem mam być ochrzczony i jakże jestem udręczony, aż się to dopełni.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myślicie, że przyszedłem, by dać ziemi pokój? Bynajmniej, powiadam wam, raczej rozdwojenie.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Odtąd bowiem pięciu w jednym domu będzie poróżnionych; trzej z dwoma, a dwaj z trzema;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Będą poróżnieni ojciec z synem, a syn z ojcem, matka z córką, a córka z matką, teściowa ze swą synową, a synowa z teściową.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też do tłumów: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zobaczycie chmurę pojawiającą się od zachodu, zaraz mówicie: Deszcz nadchodzi, i tak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południowy wiatr zawieje, mówicie: Będzie upał, i tak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Obłudnicy! Zjawiska ziemi i nieba umiecie rozpoznać, a jakże więc nie umiecie rozpoznać obecnego czasu?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 więc sami z siebie nie umiecie osądzić, co jest sprawiedliwe?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więc idziesz ze swoim przeciwnikiem do urzędnika, staraj się załatwić z nim sprawę w drodze, aby cię nie zaciągnął przed sędziego, a sędzia oddałby cię strażnikowi, a strażnik wrzuciłby cię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ci, że nie wyjdziesz stamtąd, dopóki nie oddasz ostatniego grosza.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Wezwanie do upamiętania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przybyli do niego niektórzy z wiadomością o Galilejczykach, których krew Piłat pomieszał z ich ofiarami.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myślicie, że ci Galilejczycy byli większymi grzesznikami niż wszyscy inni Galilejczycy, że tak ucierpieli?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Bynajmniej, powiadam wam, lecz jeżeli się nie upamiętacie, wszyscy podobnie poginiecie.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czy myślicie, że owych osiemnastu, na których upadła wieża przy Syloe i zabiła ich, było większymi winowajcami niż wszyscy ludzie zamieszkujący Jerozolimę?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Bynajmniej, powiadam wam, lecz jeżeli się nie upamiętacie, wszyscy tak samo poginiecie.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drzewie figowym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to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Pewien człowiek miał figowe drzewo zasadzone w winnicy swojej i przyszedł, by szukać na nim owocu, lecz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do winogrodnika: Oto od trzech lat przychodzę, by szukać na tym figowym drzewie owocu, a nie znajduję. Wytnij je, po cóż jeszcze ziemię próżno zajmuje?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tamten odpowiadając, rzecze: Panie, pozostaw je jeszcze ten rok, aż je okopię i obłożę nawozem,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Może wyda owoc w przyszłości; jeśli zaś nie, wytniesz 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kobiety w sabat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nauczał w jednej z synagog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była tam kobieta, od osiemnastu lat cierpiąca, pochylona tak, że zupełnie nie mogła się wyprostować.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ujrzawszy ją, przywołał ją i 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Kobieto, uwolniona jesteś od choroby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na nią ręce; i zaraz wyprostowała się, i 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przełożony bożnicy, oburzony, że Jezus uzdrowił w sabat, rzekł do ludu: Jest sześć dni, kiedy należy pracować. W te dni przychodźcie i dajcie się uzdrawiać, a nie w dzień sabatu.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Pan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Obłudnicy! Czy nie każdy z was odwiązuje w dzień sabatu swego wołu czy osła od żłobu i nie wyprowadza ich do wodopoju?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czy tej córki Abrahama, którą szatan związał już od osiemnastu lat, nie należało rozwiązać od tych pęt w dniu sabatu?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zawstydzili się wszyscy przeciwnicy jego, natomiast lud cały radował się ze wszystkich chwalebnych czynów, jakich dokonywał.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ziarnie gorczycznym i kwasie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Dalej 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czego jest podobne Królestwo Boże i do czego je przyrównam?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do ziarnka gorczycznego, które wziął pewien człowiek i wrzucił do swego ogrodu, i wyrosło, i stało się drzewem, i ptaki niebieskie zagnieździły się w jego gałęziach.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znów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czego przyrównam Królestwo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do kwasu, który niewiasta pewna wzięła, rozczyniła w trzech miarach mąki, aż wszystko się zakwasiło.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wąskiej bramie wiodącej do życia wiecznego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miasta i wioski, nauczając, i zdążał w kierunku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ktoś do niego: Panie, czy tylko niewielu będzie zbawionych? On zaś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Starajcie się wejść przez wąską bramę, gdyż wielu, powiadam wam, będzie chciało wejść, ale nie będą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wstanie gospodarz i zamknie bramę, a wy staniecie na dworze i pukać będziecie w bramę, mówiąc: Panie, otwórz nam, a on odpowie: Nie wiem, skąd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Wówczas zaczniecie mówić: Jadaliśmy i pijaliśmy przed tobą, i na ulicach naszych nauczałeś;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powie wam: Nie wiem, skąd jesteście, odstąpcie ode mnie wszyscy, którzy czynicie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Tam będzie płacz i zgrzytanie zębów, gdy ujrzycie Abrahama, Izaaka i Jakuba i wszystkich proroków w Królestwie Bożym, siebie samych zaś precz wyrzuconych.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przyjdą ze wschodu i z zachodu, z północy i z południa, i zasiądą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oto ostatni będą pierwszymi, a pierwsi ostatnimi.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Wrogość Heroda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przybyli niektórzy faryzeusze, mówiąc do niego: Wyjdź stąd i oddal się, gdyż Herod chce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i powiedzcie temu lisowi: Oto wypędzam demony i dokonuję uzdrowień dziś i jutro, a trzeciego dnia skończę.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Tymczasem muszę dziś i jutro, i pojutrze odbyć drogę, bo jest nie do pomyślenia, by prorok ginął poza Jerozolimą.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ubolewa nad losem Jerozolimy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Jeruzalem, Jeruzalem, które zabijasz proroków i kamienujesz tych, którzy do ciebie byli posłani, ileż to razy chciałem zgromadzić dzieci twoje, jak kokosz zgromadza pisklęta swoje pod skrzydła, a 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wasz dom pusty wam zostanie. Powiadam wam: Nie ujrzycie mnie, aż nastanie czas, kiedy powiecie: Błogosławiony, który przychodzi w imieniu Pańskim.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pStyle w:val="Nagwek3"/>
        <w:keepNext/>
        <w:jc w:val="center"/>
      </w:pPr>
      <w:r>
        <w:rPr>
          <w:b/>
        </w:rPr>
        <w:t>Uzdrowienie w sabat cierpiącego na puchlinę wodną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wszedł w sabat do domu jednego z przedniejszych faryzeuszów, aby spożyć posiłek, oni go podpatrywali.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zjawił się przed nim pewien człowiek chory na puchlinę.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zapytał uczonych w zakonie i faryzeuszów,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wolno w sabat uzdrawiać, czy też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milczeli. On zaś ujął go, uzdrowił i 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osioł lub wół którego z was wpadnie do studni, czy zaraz, nawet w dzień sabatu, go nie wyciągnie?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mu na to dać odpowiedzi.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pokorze i gościnności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gdy zauważył, jak obierali pierwsze miejsca, powiedział do zaproszonych podobieństwo, tak do nich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cię ktoś zaprosi na wesele, nie siadaj na pierwszym miejscu, bo czasem zjawi się ktoś znaczniejszy od ciebie, także zaproszony,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przyjdzie ten, który ciebie i tamtego zaprosił i powie ci: Ustąp temu miejsca; i wtedy ze wstydem będziesz musiał zająć ostatnie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będziesz zaproszony i pójdziesz, usiądź na ostatnim miejscu, gdy zaś przyjdzie ten, który cię zaprosił, rzecze do ciebie: Przyjacielu, usiądź wyżej! Wtedy doznasz czci wobec wszystkich współbiesiadników.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się wywyższa, będzie poniżony, a kto się poniża,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też do tego, który go zaprosił: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dajesz obiad albo wieczerzę, nie zwołuj swoich przyjaciół ani swoich braci, ani swoich krewnych, ani bogatych sąsiadów, żeby cię czasem i oni nawzajem nie zaprosili, i miałbyś już odpłatę.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gdy urządzasz przyjęcie, zaproś ubogich, ułomnych, chromych, ślepych.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będziesz błogosławiony, bo nie mają ci czym odpłacić. Odpłatę bowiem będziesz miał przy zmartwychwstaniu sprawiedliwych.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wielkiej wieczerzy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 jeden ze współbiesiadników, rzekł do niego: Błogosławiony ten, który będzie spożywał chleb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Pewien człowiek przygotował wielką wieczerzę i zaprosił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posłał swego sługę w godzinę wieczerzy, aby powiedział zaproszonym: Przyjdźcie, bo już wszystko gotowe.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poczęli się wszyscy jeden po drugim wymawiać. Pierwszy mu rzekł: Kupiłem pole i muszę pójść je zobaczyć; proszę cię, miej mię za wytłumaczonego.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 rzekł: Kupiłem pięć par wołów i idę je wypróbować; proszę cię, miej mię za wytłumaczonego.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inny rzekł: Żonę pojąłem i dlatego nie mogę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wrócił sługa, doniósł o tym panu swemu. Wtedy gospodarz rozgniewał się i rzekł do sługi swego: Wyjdź prędko na place i ulice miasta i sprowadź tutaj ubogich i ułomnych, i ślepych, i chromych.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oznajmił sługa: Panie, tak się stało, jak rozkazałeś, i jeszcze jest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rzekł pan do sługi: Wyjdź na drogi i między opłotki i przymuszaj, by weszli, i niech będzie zapełniony dom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mówię wam, że żaden z owych zaproszonych mężów nie skosztuje mojej wieczerzy.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Cena prawdziwego uczniostwa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szły z nim liczne tłumy, i obróciwszy się,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przychodzi do mnie, a nie ma w nienawiści ojca swego i matki, i żony, i dzieci, i braci, i sióstr, a nawet i życia swego, nie może być uczniem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nie dźwiga krzyża swojego, a idzie za mną, nie może być uczniem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bowiem z was, chcąc zbudować wieżę, nie usiądzie najpierw i nie obliczy kosztów, czy ma na wykończenie?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gdy już położy fundament, a nie może dokończyć, wszyscy, którzy by to widzieli, nie zaczęli naśmiewać się z 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Mówiąc: Ten człowiek zaczął budować, a nie mógł dokończyć.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Albo, który król, wyruszając na wojnę z drugim królem, nie siądzie najpierw i nie naradzi się, czy będzie w stanie w dziesięć tysięcy zmierzyć się z tym, który z dwudziestoma tysiącami wyrusza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zaś nie, to gdy tamten jeszcze jest daleko, wysyła poselstwo i zapytuje o warunki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więc każdy z was, który się nie wyrzeknie wszystkiego, co ma, nie może być uczniem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Dobrą rzeczą jest sól; jeśli jednak sól zwietrzeje, czym ją przyprawić?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nadaje się ani do ziemi, ani do nawozu; precz ją wyrzucają. Kto ma uszy do słuchania, niechaj słucha.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pStyle w:val="Nagwek3"/>
        <w:keepNext/>
        <w:jc w:val="center"/>
      </w:pPr>
      <w:r>
        <w:rPr>
          <w:b/>
        </w:rPr>
        <w:t>Podobieństwo o zgubionej owcy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zbliżali się do niego wszyscy celnicy i grzesznicy, aby go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zaś i uczeni w Piśmie szemrali i mówili: Ten grzeszników przyjmuje i jada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więc takie podobieństwo: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z was, gdy ma sto owiec, a zgubi jedną z nich, nie pozostawia dziewięćdziesięciu dziewięciu na pustkowiu i nie idzie za zgubioną, aż ją odnajdzie?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odnalazłszy, kładzie ją na ramiona swoje i raduje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przyszedłszy do domu, zwołuje przyjaciół i sąsiadów, mówiąc do nich: Weselcie się ze mną, gdyż odnalazłem moją zgubioną owcę!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wam: Większa będzie radość w niebie z jednego grzesznika, który się upamięta, niż z dziewięćdziesięciu dziewięciu sprawiedliwych, którzy nie potrzebują upamiętania.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zgubionym groszu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Albo, która niewiasta, mając dziesięć drachm, gdy zgubi jedną drachmę, nie bierze światła, nie wymiata domu i nie szuka gorliwie, aż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znalazłszy, zwołuje przyjaciółki oraz sąsiadki i mówi: Weselcie się ze mną, gdyż znalazłam drachmę, którą zgubiłam.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Taka, mówię wam, jest radość wśród aniołów Bożych nad jednym grzesznikiem, który się upamięta.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synu marnotrawnym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Pewien człowiek miał dwóch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młodszy z nich ojcu: Ojcze, daj mi część majętności, która na mnie przypada. Wtedy ten rozdzielił im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 niewielu dniach młodszy syn zabrał wszystko i odjechał do dalekiego kraju, i tam roztrwonił swój majątek, prowadząc rozwiązłe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wydał wszystko, nastał wielki głód w owym kraju i on zaczął cierpieć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Poszedł więc i przystał do jednego z obywateli owego kraju, a ten wysłał go do swej posiadłości wiejskiej, aby pasł świnie.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pragnął napełnić brzuch swój omłotem, którym karmiły się świnie, lecz nikt mu nie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wejrzawszy w siebie, rzekł: Iluż to najemników ojca mojego ma pod dostatkiem chleba, a ja tu z głodu ginę.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Wstanę i pójdę do ojca mego i powiem mu: Ojcze, zgrzeszyłem przeciwko niebu i przeciwko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nie jestem godzien nazywać się synem twoim, uczyń ze mnie jednego z najemników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Wstał i poszedł do ojca swego. A gdy jeszcze był daleko, ujrzał go jego ojciec, użalił się i pobiegłszy rzucił mu się na szyję,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zaś rzekł do niego: Ojcze, zgrzeszyłem przeciwko niebu i przeciwko tobie, już nie jestem godzien nazywać się synem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Ojciec zaś rzekł do sług swoich: Przynieście szybko najlepszą szatę i ubierzcie go; dajcie też pierścień na jego rękę i sandały na nogi,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przyprowadźcie tuczne cielę, zabijcie je, a jedzmy i weselmy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że ten syn mój był umarły, a ożył, zaginął, a odnalazł się. I zaczęli się weselić.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Starszy zaś syn jego był w polu. A gdy wracając zbliżył się do domu, usłyszał muzykę i tańce,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przywoławszy jednego ze sług, pytał, co to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zaś rzekł do niego: Brat twój przyszedł i ojciec twój kazał zabić tuczne cielę, że go zdrowym odzyskał.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Rozgniewał się więc i nie chciał wejść. Tedy ojciec jego wyszedł i prosił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zaś odrzekł ojcu: Oto tyle lat służę ci i nigdy nie przestąpiłem rozkazu twego, a mnie nigdy nie dałeś nawet koźlęcia, bym się mógł zabawić z przyjaciółmi 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zaś ten syn twój, który roztrwonił majętność twoją z nierządnicami, przyszedł, kazałeś dla niego zabić tuczne cielę.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on rzekł do niego: Synu, ty zawsze jesteś ze mną i wszystko moje jest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Należało zaś weselić się i radować, że ten brat twój był umarły, a ożył, zaginął, a odnalazł się.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pStyle w:val="Nagwek3"/>
        <w:keepNext/>
        <w:jc w:val="center"/>
      </w:pPr>
      <w:r>
        <w:rPr>
          <w:b/>
        </w:rPr>
        <w:t>Podobieństwo o nieuczciwym zarządcy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powiedział jeszcze do uczniów: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 pewien bogaty człowiek, który miał zarządcę, a tego oskarżono przed nim, że trwoni jego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przywoławszy go, rzekł mu: Cóż to słyszę o tobie? Zdaj sprawę z twego szafarstwa, albowiem już nie będziesz mógł nadal zarządzać.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zarządca do siebie samego: Cóż pocznę, skoro pan mój odbiera mi szafarstwo? Nie mam sił, aby kopać, a żebrać się 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Wiem, co uczynię, aby mnie przyjęli do domów swoich, gdy zostanę usunięty z szafarstwa.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wezwał dłużników swego pana, każdego z osobna, i rzekł do pierwszego: Ile winieneś panu memu?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ten odrzekł: Sto baryłek oliwy. Rzekł mu więc: Weź zapis swój, siądź i szybko napisz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Potem rzekł do drugiego: A ty ile winieneś? A ten odrzekł: Sto korców pszenicy. Rzekł mu: Weź zapis swój i napisz osiemdziesiąt.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pochwalił pan nieuczciwego zarządcę, że przebiegle postąpił, bo synowie tego świata są przebieglejsi w rodzaju swoim od synów światłości.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dobrym korzystaniu z bogactw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 wam powiadam: Zyskujcie sobie przyjaciół mamoną niesprawiedliwości, aby, gdy się skończy, przyjęli was do wiecznych przybytków.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jest wierny w najmniejszej sprawie i w wielkiej jest wierny, a kto w najmniejszej jest niesprawiedliwy i w wielkiej jest niesprawiedliwy.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w niesprawiedliwej mamonie nie byliście wierni, któż wam powierzy prawdziwą wartość?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nie byliście wierni w sprawie cudzej, któż wam poruczy rzecz własną?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Żaden sługa nie może dwum panom służyć, gdyż albo jednego nienawidzić będzie, a drugiego miłować, albo jednego trzymać się będzie, a drugim pogardzi. Nie możecie Bogu służyć i mamonie.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gani faryzeuszów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słyszeli to wszystko faryzeusze, którzy byli chciwi i 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tymi, którzy chcą uchodzić w oczach ludzi za sprawiedliwych, lecz Bóg zna serca wasze. Gdyż to, co u ludzi jest wyniosłe, obrzydliwością jest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czasów Jana był zakon i prorocy, od tego czasu jest zwiastowane Królestwo Boże i każdy się do niego gwałtem wdziera.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łatwiej jest niebu i ziemi przeminąć, niż przepaść jednej kresce z 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Każdy, kto opuszcza żonę swoją, a pojmuje inną, cudzołoży, a kto opuszczoną przez męża poślubia, cudzołoży.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bogaczu i Łazarzu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był pewien człowiek bogaty, który się przyodziewał w szkarłatne szaty i kosztowne tkaniny i co dzień wystawnie ucztował.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 też pewien żebrak, imieniem Łazarz, który leżał u jego wrót owrzodziały.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pragnął nasycić się odpadkami ze stołu bogacza, a tymczasem psy przychodziły i lizały jego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stało się, że umarł żebrak, i zanieśli go aniołowie na łono Abrahamowe; umarł też bogacz i został pochowany.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 krainie umarłych cierpiał męki i podniósł oczy swoje, ujrzał z daleka Abrahama i Łazarza na jego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zawołał i rzekł: Ojcze Abrahamie, zmiłuj się nade mną i poślij Łazarza, aby umoczył koniec palca swego w wodzie i ochłodził mi język, bo męki cierpię w tym płomieniu.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Abraham zaś rzekł: Synu, pomnij, że dobro swoje otrzymałeś za swego życia, podobnie jak Łazarz zło; teraz on tutaj doznaje pociechy, a ty męki cierpisz.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poza tym wszystkim między nami a wami rozciąga się wielka przepaść, aby ci, którzy chcą stąd do was przejść, nie mogli, ani też stamtąd do nas nie mogli się przeprawić.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rzekł: Proszę cię więc, ojcze, abyś go posłał do 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Mam bowiem pięciu braci, niechaj złoży świadectwo wobec nich, aby i oni nie przyszli na to miejsce męki.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mu Abraham: Mają Mojżesza i proroków, niechże ich słuchają.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rzekł: Nie, ojcze Abrahamie, ale jeśli kto z umarłych pójdzie do nich, upamiętają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odrzekł mu: Jeśli Mojżesza i proroków nie słuchają, to choćby kto z umarłych powstał, też nie uwierzą.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pStyle w:val="Nagwek3"/>
        <w:keepNext/>
        <w:jc w:val="center"/>
      </w:pPr>
      <w:r>
        <w:rPr>
          <w:b/>
        </w:rPr>
        <w:t>Różne wypowiedzi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Niepodobna, by zgorszenia nie przyszły, lecz biada temu, przez którego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Lepiej by było dla niego, gdyby kamień młyński zawisł na szyi jego, a jego wrzucono do morza, niż żeby zgorszył jednego z tych maluczkich.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Miejcie się na baczności. Jeśliby zgrzeszył twój brat, strofuj go, a jeśli się upamięta, odpuść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siedemkroć na dzień zgrzeszył przeciwko tobie, i siedemkroć zwrócił się do ciebie, mówiąc: Żałuję tego, odpuść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apostołowie do Pana: Przydaj nam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Jeślibyście mieli wiarę jak ziarno gorczyczne, i rzeklibyście do tego figowca: Wyrwij się z korzeniem i przesadź się w morze, usłuchałby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zaś z was, mając sługę, który orze lub pasie, powie do niego, gdy powróci z pola: Chodź zaraz i zasiądź do stołu?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powie mu raczej: Przygotuj mi wieczerzę, przepasz się i usługuj mi, aż się najem i napiję, a potem i ty będziesz jadł i 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dziękuje słudze, że uczynił to, co mu polecono?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i wy, gdy uczynicie wszystko, co wam polecono, mówcie: Sługami nieużytecznymi jesteśmy, bo co winniśmy byli uczynić, uczyniliśmy.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dziesięciu trędowatych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drodze do Jerozolimy przechodził między Samarią i Galileą.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wszedł do pewnej wioski, wyszło naprzeciw niego dziesięciu trędowatych mężów, którzy stanęli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swój głos, mówiąc: Jezusie, Mistrzu! Zmiłuj się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ich ujrzał,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Idźcie, ukażcie się kapłanom.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gdy szli, zostali oczyszczeni.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z nich, widząc, że został uzdrowiony, wrócił, donośnym głosem chwaląc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na twarz do nóg jego, dziękując mu, a był to Samarytanin.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odezwał się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nie dziesięciu zostało oczyszczonych? A gdzie jest dziewięciu?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nikt się nie znalazł, który by wrócił i oddał chwałę Bogu, tylko ten cudzoziemiec?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Wstań, idź! Wiara twoja uzdrowiła cię.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nadejściu Królestwa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Zapytany zaś przez faryzeuszów, kiedy przyjdzie Królestwo Boże, odpowiedział im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Królestwo Boże nie przychodzi dostrzegalnie,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nie będą mówić: Oto tutaj jest, albo: Tam; oto bowiem Królestwo Boże jest 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też do uczniów: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Przyjdą czasy, kiedy będziecie pragnęli widzieć jeden z dni Syna Człowieczego, a nie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będą mówić do was: Oto tam, oto tu. Nie chodźcie, ani się tam nie udawajcie.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jak błyskawica, gdy zabłyśnie, świeci od jednego krańca nieba aż po drugi, tak będzie i Syn Człowieczy w dniu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przedtem musi wiele cierpieć i być odrzucony przez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jak było za dni Noego, tak będzie i za dni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Jedli, pili, żenili się i za mąż wychodzili aż do dnia, kiedy Noe wszedł do arki i nastał potop, i wytracił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Podobnie też było za dni Lota: Jedli, pili, kupowali, sprzedawali, szczepili, budowali;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 dniu kiedy Lot wyszedł z Sodomy, spadł z nieba ogień z siarką i wytracił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też będzie w dniu, kiedy Syn Człowieczy się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w owym dniu będzie na dachu, a rzeczy jego w mieszkaniu, niechaj nie schodzi na dół, aby je zabrać; a kto będzie na polu, podobnie, niechaj nie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Wspomnijcie żonę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Ten, który zabiegać będzie o życie swoje, by je zachować, utraci je, a kto je utraci, odzyska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wam: Tej nocy dwaj będą na jednym łożu, jeden będzie zabrany, a drugi pozostawiony.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Dwie mleć będą na jednym miejscu, jedna będzie zabrana, a druga pozostawiona.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Dwóch będzie na roli; jeden będzie zabrany, a drugi pozostawiony.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odpowiadając, mówią do niego: Gdzie, Panie? 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 jest padlina, tam zlatują się i sępy.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pStyle w:val="Nagwek3"/>
        <w:keepNext/>
        <w:jc w:val="center"/>
      </w:pPr>
      <w:r>
        <w:rPr>
          <w:b/>
        </w:rPr>
        <w:t>Podobieństwo o wdowie i niesprawiedliwym sędzi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też podobieństwo o tym, że powinni zawsze się modlić i nie ustawać,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 w jednym mieście pewien sędzia, który Boga się nie bał, a z człowiekiem się nie liczył.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Była też w owym mieście pewna wdowa, która go nachodziła i mówiła: Weź mię w obronę przed moim przeciwnikiem.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przez długi czas nie chciał. Potem zaś powiedział sobie: Chociaż i Boga się nie boję ani z człowiekiem się nie liczę,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Jednak ponieważ naprzykrza mi się ta wdowa, wezmę ją w obronę, by w końcu nie przyszła i nie uderzyła mnie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Pan: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Słuchajcie, co ten niesprawiedliwy sędzia powiada!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czyżby Bóg nie wziął w obronę swoich wybranych, którzy wołają do niego we dnie i w nocy, chociaż zwleka w ich sprawie?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że szybko weźmie ich w obronę. Tylko, czy Syn Człowieczy znajdzie wiarę na ziemi, gdy przyjdzie?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faryzeuszu i celniku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także do tych, którzy pokładali ufność w sobie samych, że są usprawiedliwieni, a innych lekceważyli, to podobieństwo: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Dwóch ludzi weszło do świątyni, aby się modlić, jeden faryzeusz, a drugi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Faryzeusz stanął i tak się w duchu modlił: Boże, dziękuję ci, że nie jestem jak inni ludzie, rabusie, oszuści, cudzołożnicy albo też jak ten oto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Poszczę dwa razy w tygodniu, daję dziesięcinę z całego mego dorobku.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celnik stanął z daleka i nie śmiał nawet oczu podnieść ku niebu, lecz bił się w pierś swoją, mówiąc: Boże, bądź miłościw mnie grzesznemu.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wam: Ten poszedł usprawiedliwiony do domu swego, tamten zaś nie; bo każdy, kto siebie wywyższa, będzie poniżony, a kto się poniża, będzie wywyższony.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błogosławi dzieci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Przynieśli też do niego i dzieci, aby się ich dotknął. A widząc to uczniowie, gromili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 przywołał je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Pozwólcie dzieciom przychodzić do mnie i nie zabraniajcie im. Albowiem do takich należy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kto nie przyjmie Królestwa Bożego jak dziecię, nie wejdzie do niego.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Bogactwo i życie wieczne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pewien dostojnik tymi słowy: Nauczycielu dobry, co mam czynić, aby odziedziczyć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do niego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 zwiesz mnie dobrym? Nikt nie jest dobry, tylko jeden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Znasz przykazania: Nie cudzołóż, nie zabijaj, nie kradnij, nie mów fałszywego świadectwa, czcij ojca swego i matkę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rzekł: Tego wszystkiego przestrzegałem od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to Jezus usłyszał,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jednego ci brak. Sprzedaj wszystko, co tylko masz, i rozdaj ubogim, a będziesz miał skarb w niebie, a potem przyjdź i naśladuj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usłyszawszy to, zasmucił się; był bowiem bardzo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gdy go takim ujrzał,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trudno tym, którzy mają majętności,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Łatwiej bowiem wielbłądowi przejść przez ucho igielne, niż bogatemu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to usłyszeli, rzekli: Któż tedy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niemożliwe jest u ludzi, możliwe jest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rzekł: Oto my opuściliśmy, co było nasze, a poszliśmy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nie ma takiego, który by opuścił dom czy żonę, czy braci, czy rodziców, czy dzieci dla Królestwa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 otrzymał w zamian daleko więcej w czasie obecnym, a w świecie przyszłym żywota wiecznego.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Trzecia zapowiedź śmierci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wziąwszy z sobą dwunastu,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idziemy do Jerozolimy, i wszystko, co napisali prorocy, wypełni się nad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Wydadzą go bowiem poganom i wyśmieją, zelżą i oplwają,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ubiczowawszy, zabiją go, ale dnia trzeciego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nic z tego nie zrozumieli i było to słowo zakryte przed nimi, i nie wiedzieli, co mówiono.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ślepego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przybliżał się do Jerycha, pewien ślepiec siedział przy drodze,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 tłum przechodzi, dowiadywał się, co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mu wtedy, że Jezus Nazareński przechodzi.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wołać: Jezusie, Synu Dawidowy, zmiłuj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szli na przedzie, gromili go, by milczał. On zaś coraz głośniej wołał: Synu Dawidowy, zmiłuj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przystanął i kazał przyprowadzić go do siebie. A gdy ten się zbliżył, zapytał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chcesz, abym ci uczynił?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odrzekł: Panie, abym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Przejrzyj! Wiara twoja uzdrowiła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odzyskał wzrok, i szedł za nim, wielbiąc Boga. A cały lud, ujrzawszy to, oddał chwałę Bogu.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pStyle w:val="Nagwek3"/>
        <w:keepNext/>
        <w:jc w:val="center"/>
      </w:pPr>
      <w:r>
        <w:rPr>
          <w:b/>
        </w:rPr>
        <w:t>Zacheusz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do Jerycha, przechodził przez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mąż, imieniem Zacheusz, przełożony nad celnikami, człowiek bogaty,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 widzieć Jezusa, kto to jest, lecz nie mógł z powodu tłumu, gdyż był małego wzrostu.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Pobiegł więc naprzód i wszedł na drzewo sykomory, aby go ujrzeć, bo tamtędy miał przechodzić.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przybył na to miejsce, spojrzał w górę 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Zacheuszu, zejdź śpiesznie, gdyż dziś muszę się zatrzymać w twoim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 śpiesznie, i przyjął go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to, wszyscy szemrali, mówiąc: Do człowieka grzesznego przybył w gościnę.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Zacheusz zaś stanął i rzekł do Pana: Panie, oto połowę majątku mojego daję ubogim, a jeśli na kim co wymusiłem, jestem gotów oddać w czwórnasób.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Dziś zbawienie stało się udziałem domu tego, ponieważ i on jest synem Abrahamowym.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bowiem Syn Człowieczy, aby szukać i zbawić to, co zginęło.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dziesięciu minach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tego słuchali, powiedział im dodatkowo podobieństwo, dlatego, że był blisko Jerozolimy, a oni mniemali, że wkrótce ma się objawić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więc: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Pewien człowiek szlachetnego rodu udał się do dalekiego kraju, aby objąć królowanie i 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Przywołał więc dziesięciu sług swoich i dał im dziesięć min, i rzekł do nich: Obracajcie nimi, aż powrócę.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poddani nienawidzili go, wysłali więc za nim poselstwo z tymi słowy: Nie chcemy, aby ten królował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on, objąwszy królowanie powrócił, kazał przywołać do siebie te sługi, którym dał pieniądze, aby się dowiedzieć, ile kto zarobił.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Zjawił się więc pierwszy i rzekł: Panie, mina twoja przyniosła dziesięć min zysku.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do niego: To dobrze, sługo dobry, przeto iż w małym byłeś wierny, obejmij władzę nad dziesięciu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przyszedł drugi, mówiąc: Panie, mina twoja przyniosła pięć 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i do niego: Także i ty bądź nad pięciu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inny przyszedł i rzekł: Panie, oto mina twoja, którą trzymałem w chustce.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Bałem się bowiem ciebie, żeś człowiekiem surowym; bierzesz, czego nie położyłeś, i żniesz, czego nie posiałeś.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Rzecze do niego: Na podstawie twoich słów osądzę cię, sługo zły. Wiedziałeś, że jestem człowiekiem surowym; biorę, czego nie położyłem, i żnę, czego nie posiałem.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 więc nie dałeś pieniędzy moich do banku? Po powrocie miałbym je z zyskiem?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tych, którzy stali obok, powiedział: Odbierzcie od niego minę, a dajcie temu, który ma dziesięć 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oni rzekli do niego: Panie, ma już dziesięć 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iż każdemu, kto ma, będzie dane, temu zaś, który nie ma, i to, co ma, będzie odebrane.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tych nieprzyjaciół moich, którzy nie chcieli, bym ja królował nad nimi, przyprowadźcie tutaj i zabijcie ich na moich oczach.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Wjazd Jezusa do Jerozolimy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powiedziawszy to, szedł dalej, zdążając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do Betfage i do Betanii, do Góry zwanej Oliwną, wysłał dwóch spośród 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do wioski naprzeciwko, w której, gdy do niej wejdziecie, znajdziecie oślę uwiązane, na którym nikt z ludzi jeszcze nie siedział, i odwiązawszy je, przyprowadźcie.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was kto pytał: Dlaczego odwiązujecie, powiedzcie tak: Pan go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odeszli ci, którzy zostali wysłani, znaleźli, jak 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oni odwiązywali oślę, rzekli jego właściciele do nich: Dlaczego odwiązujecie oślę?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Pan go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je do Jezusa, i narzuciwszy swoje szaty na oślę, wsadzili na nie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jechał, rozpościerali szaty swoje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zbliżał się już do podnóża Góry Oliwnej, zaczęła cała rzesza uczniów radośnie chwalić Boga wielkim głosem za wszystkie cuda, jakie widzieli,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Błogosławiony, który przychodzi Jako król w imieniu Pańskim; Na niebie pokój I chwała na wysokościach.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faryzeusze z tłumu mówili do niego: Nauczycielu, zgrom uczniów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że jeśli ci będą milczeć, kamienie krzyczeć będą.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płacze nad Jerozolimą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przybliżył, ujrzawszy miasto, zapłakał nad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 i ty poznało w tym to dniu, co służy ku pokojowi. Lecz teraz zakryte to jest przed oczyma twymi.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Gdyż przyjdą na ciebie dni, że twoi nieprzyjaciele usypią wał wokół ciebie i otoczą, i ścisną cię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zrównają cię z ziemią i dzieci twoje w murach twoich wytępią, i nie pozostawią z ciebie kamienia na kamieniu, dlatego żeś nie poznało czasu nawiedzenia swego.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Wypędzenie przekupniów ze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do świątyni, zaczął wypędzać sprzedawców,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Napisano: I będzie mój dom domem modlitwy, wy zaś uczyniliście z niego jaskinię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codziennie w świątyni. Arcykapłani zaś i uczeni w Piśmie, a także przedniejsi z ludu szukali sposobności, by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znajdowali nic, co by mogli uczynić, cały lud bowiem słuchając go, garnął się do niego.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pStyle w:val="Nagwek3"/>
        <w:keepNext/>
        <w:jc w:val="center"/>
      </w:pPr>
      <w:r>
        <w:rPr>
          <w:b/>
        </w:rPr>
        <w:t>Rozmowa Jezusa z kapłanami w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jednego dnia, gdy nauczał lud w świątyni i zwiastował dobrą nowinę, że przystąpili arcykapłani i uczeni w Piśmie wraz ze starszymi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niego, mówiąc: Powiedz nam, jaką mocą to czynisz albo kto ci dał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Zapytam i Ja was o pewną rzecz, a powiedzcie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chrzest Jana był z nieba, czy od 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rozważali to, mówiąc między sobą: Jeśli powiemy: Z nieba, to rzecze: Czemuście więc mu nie uwierzyli?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powiemy: Od ludzi, cały lud ukamienuje nas, jest bowiem przekonany, że Jan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więc, że nie wiedzą, skąd.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powiedział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i Ja wam nie powiem, jaką mocą to czynię.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dzierżawcach winnicy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począł mówić do ludu to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Pewien człowiek zasadził winnicę i wydzierżawił ją wieśniakom, i odjechał na dłuższy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we właściwym czasie posłał do tych wieśniaków sługę, aby mu dali owoców z winnicy. Ale wieśniacy, obiwszy go, odprawili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Ponownie więc posłał innego sługę. Lecz oni i tego obili i znieważyli, i odprawili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Potem jeszcze trzeciego posłał. A oni także i jego poranili i wyrzucili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tedy właściciel winnicy: Co mam uczynić? Wyślę syna mego umiłowanego; może tego uszanują.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gdy go wieśniacy ujrzeli, rozprawiali między sobą, mówiąc: To jest dziedzic, zabijmy go, a dziedzictwo będzie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wyrzuciwszy go poza winnicę, zabili. Co więc uczyni im właściciel winnicy?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Przyjdzie i wytraci tych wieśniaków, a winnicę odda innym.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Usłyszawszy to, rzekli: Przenigdy!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zaś, spojrzawszy na nich,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więc znaczy to, co napisane: Kamień, który odrzucili budowniczowie, stał się kamieniem węgielnym?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Każdy, kto by upadł na ten kamień, roztrzaska się, a na kogo by on upadł, zmiażdży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w Piśmie i arcykapłani chcieli go dostać w swoje ręce w tej właśnie godzinie, lecz bali się ludu. Zrozumieli bowiem, że przeciwko nim skierował to podobieństwo.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płaceniu podatków cesarzowi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Śledzili go więc, nasłali szpiegów, którzy udając sprawiedliwych, mieli go przyłapać na jakimś słowie, aby go wydać władzy i mocy starosty.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zadali mu takie pytanie: Nauczycielu, wiemy, że dobrze mówisz i nauczasz, i nie masz względu na osobę, lecz zgodnie z prawdą drogi Bożej nauczasz.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godzi się nam płacić podatek cesarzowi,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On, przejrzawszy ich podstęp,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Pokażcie mi denar. Czyją nosi podobiznę i napis?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rzekli: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Oddawajcie więc cesarzowi, co jest cesarskie, a Bogu, co jest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zdołali go złapać na słowie przed ludem, a nie mogąc wyjść z podziwu nad jego odpowiedzią, zamilkli.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zmartwychwstaniu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przystąpili do niego niektórzy saduceusze, zaprzeczający zmartwychwstaniu, i zadali mu pytanie,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Nauczycielu, Mojżesz napisał nam, że jeśli czyjś brat żonaty umrze bezdzietnie, powinien jego brat pojąć żonę i wzbudzić potomstwo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było siedmiu braci. I pierwszy, pojąwszy żonę, umarł bezdzietnie.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drugi,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pojął ją; i podobnie także owych siedmiu nie pozostawiło po sobie dzieci i pomarło.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zmarła i ta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którego z nich żoną będzie przy zmartwychwstaniu ta niewiasta? Wszak owych siedmiu miało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Synowie tego świata żenią się i za mąż wychodzą,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ci, którzy zostają uznani za godnych dostąpienia tamtego świata i zmartwychwstania, ani się nie żenią, ani za mąż nie wychodzą.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Gdyż już nie mogą umrzeć, są bowiem równi aniołom, a jako uczestnicy zmartwychwstania są synami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że umarli wzbudzeni będą, to i Mojżesz zaznaczył przy krzaku gorejącym, gdy nazywa Pana Bogiem Abrahama i Bogiem Izaaka, i Bogiem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jest On przeto Bogiem umarłych, ale żywych. Dla niego bowiem wszyscy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na to, niektórzy z uczonych w Piśmie rzekli: Nauczycielu! dobrze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już nie odważyli się pytać go o cokolwiek.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Chrystusie - czyim jest synem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więc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to jest, że mówią, iż Chrystus jest synem Dawidowym?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Sam Dawid bowiem powiada w księdze Psalmów: Rzekł Pan Panu memu: Siądź po prawicy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Aż położę nieprzyjaciół twoich podnóżkiem stóp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Dawid więc nazywa go Panem, jakże więc jest jego synem?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uczonymi w Piśmie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cały lud słuchał, rzekł do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Strzeżcie się uczonych w Piśmie, którzy chętnie chodzą w długich szatach i lubią pozdrowienia na placach i pierwsze krzesła w synagogach, i przednie miejsca na ucztach,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pożerają domy wdów i dla pozoru długie modły odprawiają. Ci surowszy otrzymają wyrok.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pStyle w:val="Nagwek3"/>
        <w:keepNext/>
        <w:jc w:val="center"/>
      </w:pPr>
      <w:r>
        <w:rPr>
          <w:b/>
        </w:rPr>
        <w:t>Wdowi grosz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oczy, ujrzał bogaczy, wrzucających swe dary do skarbnicy.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 też pewną ubogą wdowę, wrzucającą tam dwa grosze,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iż ta uboga wdowa wrzuciła więcej niż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oni wszyscy dorzucili do darów z tego, co im zbywa, ona zaś złożyła z niedostatku swojego wszystko, co miała na swe utrzymanie.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zapowiada zburzenie świątyni 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niektórzy mówili o świątyni, iż jest przyozdobiona pięknymi kamieniami i klejnotami,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Przyjdą dni, kiedy z tego, co widzicie, nie pozostanie kamień na kamieniu, którego by nie rozwalono.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znakach zbliżania się końca świata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go, mówiąc: Nauczycielu! Kiedy więc to będzie i jaki będzie znak, gdy to nastąpi?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Baczcie, by nie dać się zmylić. Wielu bowiem przyjdzie w imieniu moim, mówiąc: Ja jestem, i: Czas się przybliżył. Nie idźcie za nimi!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zaś usłyszycie o wojnach i rozruchach, nie lękajcie się; to bowiem musi stać się najpierw, lecz nie zaraz potem będzie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Powstanie naród przeciw narodowi i królestwo przeciw królestwu,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będą wielkie trzęsienia ziemi i miejscami zarazy, i głód, i straszne widoki, i znaki ogromne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zanim się to wszystko stanie, podniosą na was swe ręce i prześladować was będą i wydawać do synagog i więzień, i wodzić przed królów i namiestników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da wam sposobność do złożenia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Weźcie więc to sobie do serca, by nie przygotowywać sobie naprzód obrony.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bowiem dam wam usta i mądrość, której nie będą mogli się oprzeć, ani jej odeprzeć wszyscy wasi przeciwnicy.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będą was wydawać i rodzice, i bracia, i krewni, i przyjaciele, i zabijać niektórych z 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będziecie znienawidzeni przez wszystkich dla imienia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i włos z głowy waszej nie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Przez wytrwałość swoją zyskacie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zaś ujrzycie Jerozolimę otoczoną przez wojska, wówczas wiedzcie, że przybliżyło się jej zburzenie.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mieszkańcy Judei niech uciekają w góry, a ci, którzy są w obrębie miasta, niech wyjdą z niego, a mieszkańcy wsi niech nie wchodzą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Gdyż dni te, to dni odpłaty, aby się wypełniło wszystko, co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brzemiennym i karmiącym w owe dni; będzie bowiem wielka niedola na ziemi i gniew nad tym ludem,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padną od ostrza miecza, i zostaną uprowadzeni do niewoli u wszystkich narodów, a Jerozolima będzie zdeptana przez pogan, aż się dopełnią czasy pogan.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końcu świata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będą znaki na słońcu, księżycu i na gwiazdach, a na ziemi lęk bezradnych narodów, gdy zahuczy morze i 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Ludzie omdlewać będą z trwogi w oczekiwaniu tych rzeczy, które przyjdą na świat, bo moce niebios poruszą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wówczas ujrzą Syna Człowieczego, przychodzącego w obłoku z mocą i wielką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się to zacznie dziać, wyprostujcie się i podnieście głowy swoje, gdyż zbliża się odkupienie wasze.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czujności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Spójrzcie na drzewo figowe i na wszystkie drzewa;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widzicie, że już puszczają pąki, sami poznajecie, iż lato już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i wy, gdy ujrzycie, że to się dzieje, wiedzcie, iż blisko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Nie przeminie to pokolenie, a wszystko to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Niebo i ziemia przeminą, ale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 na siebie, aby serca wasze nie były ociężałe wskutek obżarstwa i opilstwa oraz troski o byt i aby ów dzień was nie zaskoczył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Niby sidło; przyjdzie bowiem znienacka na wszystkich, którzy mieszkają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Czuwajcie więc, modląc się cały czas, abyście mogli ujść przed tym wszystkim, co nastanie, i stanąć przed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we dnie w świątyni, na noc zaś wychodził, by ją spędzić na Górze zwanej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wczesnym rankiem podążał do niego, by go słuchać w świątyni.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pStyle w:val="Nagwek3"/>
        <w:keepNext/>
        <w:jc w:val="center"/>
      </w:pPr>
      <w:r>
        <w:rPr>
          <w:b/>
        </w:rPr>
        <w:t>Zdrada Judasza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przybliżało się święto Przaśników zwane Paschą.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arcykapłani i uczeni w Piśmie sposobu, jak by go zgładzić; bali się bowiem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Judasza zaś, zwanego Iskariot, który należał do dwunastu, wstąpił szatan;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odszedłszy, umówił się z arcykapłanami i dowódcami straży co do sposobu, jak im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ucieszyli się, i ułożyli się z nim, że mu dadzą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zgodził się i szukał sposobu, jak by go wydać z dala od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dzień Przaśników, kiedy należało ofiarować baranka wielkanocnego.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wysłał Piotra i Jana, rzekłszy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i przygotujcie nam wieczerzę paschalną do spożycia.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rzekli do niego: Gdzie chcesz, byśmy ją przygotowali?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wchodzić będziecie do miasta, oto spotka się z wami człowiek, niosący dzban wody; idźcie za nim do domu, do którego wejdzie;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powiedzcie gospodarzowi tego domu: Nauczyciel każe ci powiedzieć: Gdzie jest izba, w której mógłbym spożyć baranka wielkanocnego z uczniami moimi?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pokaże wam przestronną jadalnię, przystrojoną, tam przygotujcie.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odszedłszy, znaleźli, jak im powiedział, i przygotowali wieczerzę paschalną.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Ostatnia Wieczerza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pora, zajął miejsce przy stole, a apostołowie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Gorąco pragnąłem spożyć tę wieczerzę paschalną z wami przed moją męką;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 bowiem, iż nie będę jej już spożywał, aż nastąpi spełnienie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wziąwszy kielich, i podziękowawszy,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Weźcie go i rozdzielcie między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 bowiem, iż odtąd nie będę pił z owocu winorośli, aż przyjdzie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wziąwszy chleb, i podziękowawszy, łamał i dawał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ciało moje, które się za was daje; to czyńcie na pamiątkę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i kielich, gdy było po wieczerzy,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kielich, to nowe przymierze we krwi mojej, która się za was wylewa.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oto ręka tego, który mnie wydaje, jest ze mną przy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Wprawdzie Syn Człowieczy odchodzi, jak było postanowione, ale biada temu człowiekowi, który go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zaczęli wypytywać jeden drugiego, który z nich miałby to uczynić.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Prawdziwa wielkość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też spór między nimi o to, kto z nich ma uchodzić za największego.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Królowie narodów panują nad nimi, a władcy ich są nazywani dobroczyńcami.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zaś nie tak, lecz kto jest największy wśród was, niech będzie jako najmniejszy, a ten, który przewodzi, niech będzie jako usługujący.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bowiem jest większy? Czy ten, który u stołu zasiada, czy ten, który usługuje? Czy nie ten, który u stołu zasiada? Lecz Ja jestem wśród was jako ten, który usługuje.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zaś jesteście tymi, którzy wytrwali przy mnie w pokuszeniach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przekazuję wam Królestwo, jak i mnie Ojciec mój przekazał,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Abyście jedli i pili przy stole moim w Królestwie moim, i zasiadali na tronach, sądząc dwanaście plemion Izraela.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zaparcia się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Szymonie, Szymonie, oto szatan wyprosił sobie, żeby was przesiać jak pszenicę.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zaś prosiłem za tobą, aby nie ustała wiara twoja, a ty, gdy się kiedyś nawrócisz, utwierdzaj braci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niego: Panie, z tobą gotów jestem iść i do więzienia, i 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ci, Piotrze, nie zapieje dzisiaj kur, a ty się trzykroć zaprzesz, że mnie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was posłałem bez trzosa, bez torby, bez sandałów, czy brakowało wam czegoś?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na to: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teraz, kto ma trzos, niech go weźmie, podobnie i torbę, a kto nie ma miecza, niech sprzeda suknię swoją i kupi.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mówię wam, iż musi się wypełnić na mnie to, co napisano: Do przestępców był zaliczony; to bowiem, co o mnie napisano, spełnia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zaś rzekli: Panie, oto tutaj dwa miecze. A On na to: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Wystarczy.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 Getsemane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wyszedłszy, udał się według zwyczaju na Górę Oliwną; poszli też z nim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przyszedł na miejsce,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Módlcie się, aby nie popaść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oddalił się od nich, jakby na rzut kamienia, i padłszy na kolana, modlił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Ojcze, jeśli chcesz, oddal ten kielich ode mnie; wszakże nie moja, lecz twoja wola niech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ukazał mu się anioł z nieba, umacniający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śmiertelnym boju jeszcze gorliwiej się modlił; i był pot jego jak krople krwi, spływające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od modlitwy, przyszedł do uczniów i zastał ich śpiących ze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 śpicie? Wstańcie i módlcie się, abyście nie popadli w pokuszenie.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Pojmanie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nadeszła zgraja, a na jej czele jeden z dwunastu, imieniem Judasz, i ten zbliżył się do Jezusa, aby go pocałować.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Judaszu, pocałunkiem wydajesz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przy nim, widząc, na co się zanosi, rzekli: Panie, czy mamy bić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uderzył jeden z nich sługę arcykapłana, i odciął mu prawe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odezwał się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Zaniechajcie tego!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dotknąwszy ucha,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Jezus do arcykapłanów i dowódców straży świątynnej, i starszych, którzy podeszli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na zbójcę wyszliście z mieczami i kijami?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codziennie bywałem z wami w świątyni, nie podnieśliście na mnie ręki. Lecz to jest wasza pora i moc ciemności.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Zaparcie się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Pojmawszy go tedy, zawiedli go i wprowadzili do pałacu arcykapłana. Piotr zaś szedł za nim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rozpalili ognisko na środku podwórza i usiedli wokoło, usiadł i Piotr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pewna służąca zobaczyła go siedzącego w blasku ognia, przyjrzawszy mu się, rzekła: I ten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zaparł się, mówiąc: Niewiasto, nie znam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niedługo potem ktoś inny, zobaczywszy go, rzekł: I ty jesteś z nich. A Piotr rzekł: Człowieku,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mniej więcej jednej godziny ktoś inny zapewniał, mówiąc: Doprawdy, i ten był z nim, jest przecież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odrzekł: Człowieku, nie wiem, co mówisz. I w tej chwili, gdy on jeszcze mówił, zapiał kur.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Pan, obróciwszy się, spojrzał na Piotra; i przypomniał sobie Piotr słowo Pana, jak do niego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Zanim kur dziś zapieje, trzykroć się mnie zaprzesz.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na zewnątrz, gorzko zapłakał.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dręczony i bity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mężowie, którzy go pilnowali, naigrawali się z niego i bili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zasłoniwszy mu twarz, pytali go, mówiąc: Prorokuj, kto jest ten, co cię uderzył?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innych bluźnierstw wypowiadali przeciwko niemu.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przed Radą Najwyższą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dzień, zeszła się starszyzna ludu: arcykapłani i uczeni w Piśmie, i zaprowadzili go do swej Rady Najwyższej,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Jeżeli jesteś Chrystusem, powiedz nam. 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Choćbym wam powiedział, nie uwierzycie,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choćbym pytał, nie odpowiecie.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Odtąd zaś Syn Człowieczy siedzieć będzie po prawicy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rzekli wszyscy: Czyż więc Ty jesteś Synem Bożym? 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powiadacie, że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rzekli: Na cóż jeszcze potrzebujemy świadectwa? Sami przecież słyszeliśmy z jego ust.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pStyle w:val="Nagwek3"/>
        <w:keepNext/>
        <w:jc w:val="center"/>
      </w:pPr>
      <w:r>
        <w:rPr>
          <w:b/>
        </w:rPr>
        <w:t>Jezus przed Piłatem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ich zgromadzenie powstało, i poprowadzili go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go oskarżać, mówiąc: Stwierdziliśmy, że ten podburza nasz lud i wstrzymuje go od płacenia podatku cesarzowi, i powiada, że On sam jest Chrystusem,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 go Piłat, mówiąc: To ty jesteś królem żydowskim? A On, odpowiadając,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ty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zaś rzekł do arcykapłanów i do tłumów: Żadnej winy w tym człowieku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natomiast obstawali przy tym i mówili: Podburza lud, nauczając po całej Judei, i to począwszy od Galilei, aż dotąd.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przed Herodem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zaś, usłyszawszy to, pytał, czy człowiek ten jest Galilejczykiem,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dowiedziawszy się, że jest poddanym Heroda, odesłał go do Heroda, który w tych dniach był właśnie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tedy, ujrzawszy Jezusa, bardzo się ucieszył, gdyż od dłuższego już czasu pragnął go zobaczyć, ponieważ słyszał o nim i spodziewał się ujrzeć jakiś cud przez niego dokonany.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Wypytywał go więc wieloma słowy, lecz Ten nic mu nie odpowiadał.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przy tym obecni arcykapłani i uczeni w Piśmie, gwałtownie go oskarżając.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z żołnierstwem swoim sponiewierał go i wydrwił, kazał go przybrać we wspaniałą szatę i odesłał z powrotem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stali się Herod i Piłat tego dnia przyjaciółmi; poprzednio bowiem byli sobie wrogami.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Piłat, Barabasz i Jezus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Piłat, zwoławszy arcykapłanów i przełożonych, i lud,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Przyprowadziliście do mnie tego człowieka jako podżegacza ludu, a tymczasem ja, przesłuchawszy go wobec was, nie znalazłem w tym człowieku żadnej z tych win, które mu przypisujecie.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także nie; odesłał go bowiem z powrotem do nas. I oto nie popełnił On niczego, czym by na śmierć zasłużył.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Każę go więc wychłostać i 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obowiązek wypuszczać im jednego w związku z ich świętem.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Zakrzyknęli więc wszyscy razem tymi słowy: Strać tego, a wypuść nam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został wtrącony do więzienia z powodu wywołanego w mieście rozruchu i zabójstwa.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ponownie przemówił do nich, chcąc uwolnić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wołali głośno tymi słowy: Ukrzyżuj, ukrzyżuj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po raz trzeci odezwał się do nich: Cóż złego Ten uczynił? Niczego, czym by na śmierć zasłużył, w nim nie znalazłem. Każę go więc wychłostać i 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nalegali głosem wielkim, domagając się jego ukrzyżowania; a krzyki ich wzmagały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 rozstrzygnął, że ma się stać według ich żądania.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wypuścić tego, którego oni zażądali, a który został wtrącony do więzienia za rozruch i zabójstwo, Jezusa zaś zdał na ich wolę.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Ukrzyżowanie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prowadzili, zatrzymali niejakiego Szymona Cyrenejczyka, który szedł z pola, i włożyli na niego krzyż, aby go niósł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szła za nim liczna rzesza ludu i niewiast, które biadały i płakały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zaś, zwróciwszy się do nich,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Córki jerozolimskie, nie płaczcie nade mną; lecz płaczcie nad sobą i nad dziećmi swoimi,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oto idą dni, kiedy mówić będą: Błogosławione niepłodne i łona, które nie rodziły, i piersi, które nie karmiły.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zaczną mówić do gór: Padnijcie na nas! A do pagórków: Przykryjcie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Gdyż, jeśli się to na zielonym drzewie dzieje, co będzie na suchym?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prowadzono także dwóch innych złoczyńców, by ich razem z nim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zwane Trupią Czaszką, ukrzyżowali go tam, także i złoczyńców, jednego po prawicy, a drugiego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Ojcze, odpuść im, bo nie wiedzą, co czynią.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przy dzieleniu się jego szatami rzucali losy.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stał i przyglądał się. Przełożeni zaś naśmiewali się, mówiąc: Innych ratował, niechże ratuje samego siebie, jeżeli jest Chrystusem Bożym, tym wybranym.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Szydzili z niego także i żołnierze, podchodząc doń i podając mu ocet,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Jeżeli Ty jesteś królem żydowskim, ratuj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i napis nad nim: Ten jest królem żydowskim.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jeden z zawieszonych złoczyńców urągał mu, mówiąc: Czy nie Ty jesteś Chrystusem? Ratuj siebie i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natomiast, odezwawszy się, zgromił tamtego tymi słowy: Czy ty się Boga nie boisz, choć taki sam wyrok ciąży na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nas co prawda sprawiedliwie, gdyż słuszną ponosimy karę za to, co uczyniliśmy, Ten zaś nic złego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Jezu, wspomnij na mnie, gdy wejdziesz do Królestwa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ci, dziś będziesz ze mną w raju.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już mniej więcej godzina szósta i ciemność zaległa całą ziemię aż do godziny dziewiątej,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zaćmiło się słońce; i rozdarła się zasłona świątyni na dwoje.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zawoławszy wielkim głosem,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Ojcze, w ręce twoje polecam ducha mego.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powiedziawszy to, 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setnik, ujrzawszy, co zaszło, oddał chwałę Bogu, powiadając: Zaiste, człowiek ten był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te rzesze, które się zeszły na to widowisko, ujrzawszy to, co się stało, bijąc się w piersi, zawracały.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 jego znajomi stali opodal, również niewiasty, które towarzyszyły mu od Galilei, widziały to.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Pogrzeb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imieniem Józef, członek Rady, mąż dobry i sprawiedliwy,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żydowskiego miasta Arimatia, który się nie zgadzał z postanowieniem Rady i z ich postępkiem, i oczekiwał Królestwa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do Piłata i prosił o 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zdjąwszy je, obwinął w prześcieradło i złożył w grobowcu w skale, gdzie nikt jeszcze nie leżał.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to dzień Przygotowania i nastawał 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szły też za nim niewiasty, które razem z Jezusem przybyły z Galilei i widziały grób oraz jak składano ciało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Powróciwszy zaś przygotowały wonności i maści. Przez sabat zaś odpoczywały według przykazania.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pStyle w:val="Nagwek3"/>
        <w:keepNext/>
        <w:jc w:val="center"/>
      </w:pPr>
      <w:r>
        <w:rPr>
          <w:b/>
        </w:rPr>
        <w:t>Zmartwychwstanie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tygodnia, wczesnym rankiem, przyszły do grobu, niosąc wonności, które przygotowały.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zastały kamień odwalony od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do środka, nie znalazły ciała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były z tego powodu zakłopotane, stało się, że oto dwaj mężowie przystąpili do nich w lśniących szatach.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zatrwożyły i schyliły twarze ku ziemi, oni rzekli do nich: Dlaczego szukacie żyjącego wśród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go tu, ale wstał z martwych. Wspomnijcie, jak mówił wam, będąc jeszcze w Galilei,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 Syn Człowieczy musi być wydany w ręce grzesznych ludzi i musi być ukrzyżowany, a dnia trzeciego powstać.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wspomniały na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zawróciwszy od grobowca, doniosły o tym jedenastu i wszystkim pozostałym.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to Maria Magdalena i Joanna, i Maria, matka Jakuba, i inne z nimi, które opowiedziały to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słowa te wydały im się niczym baśnie, i nie dawali im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zaś, wstawszy, pobiegł do grobu i nachyliwszy się, ujrzał jedynie leżące prześcieradła, i odszedł do siebie, dziwiąc się temu, co się stało.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ukazuje się uczniom na drodze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tego samego dnia dwaj z nich szli do miasteczka zwanego Emaus, które było oddalone o sześćdziesiąt stadiów od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rozmawiali z sobą o tych wszystkich wydarzeniach.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tak rozmawiali i nawzajem się pytali, sam Jezus, przybliżywszy się, 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oczy ich były zasłonięte, tak że go poznać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to za rozmowy, idąc, prowadzicie z sobą?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przystanęli przygnębieni.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jeden, imieniem Kleopas, rzekł do niego: Czyś Ty jedyny pątnik w Jerozolimie, który nie wie, co się w niej w tych dniach stało?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Oni zaś odpowiedzieli mu: Z Jezusem Nazareńskim, który był mężem, prorokiem mocarnym w czynie i w słowie przed Bogiem i wszystkim ludem,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arcykapłani i zwierzchnicy nasi wydali na niego wyrok śmierci i ukrzyżowali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się spodziewali, że On odkupi Izraela, lecz po tym wszystkim już dziś trzeci dzień, jak się to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niektóre nasze niewiasty, które były wczesnym rankiem u grobu, wprawiły nas w zdumienie,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znalazłszy jego ciała, przyszły mówiąc, że miały widzenie aniołów, powiadających, iż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niektórzy z tych, którzy byli z nami, poszli do grobu i zastali to tak, jak mówiły niewiasty, lecz jego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głupi i gnuśnego serca, by uwierzyć we wszystko, co powiedzieli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Chrystus nie musiał tego wycierpieć, by wejść do swojej chwały?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począwszy od Mojżesza poprzez wszystkich proroków wykładał im, co o nim było napisane we wszystkich Pismach.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zbliżyli się do miasteczka, do którego zdążali, a On okazywał, jakoby miał iść 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przymusili go, by został, mówiąc: Zostań z nami, gdyż ma się ku wieczorowi i dzień się już nachylił. I wstąpił, by zostać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zasiadł z nimi przy stole, wziąwszy chleb, pobłogosławił i rozłamawszy, podawał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otworzyły się ich oczy i poznali go. Lecz On znikł sprzed 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siebie: Czyż serce nasze nie pałało w nas, gdy mówił do nas w drodze i Pisma przed nami otwierał?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tejże godziny, powrócili do Jerozolimy i znaleźli zgromadzonych jedenastu i tych, którzy z nimi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Mówiących: Wstał Pan prawdziwie i ukazał się Szymonowi.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też opowiedzieli o tym, co zaszło w drodze i jak go poznali po łamaniu chleba.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ukazuje się apostołom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to mówili, On sam stanął wśród nich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zatrwożyli się i pełni lęku mniemali, że widzą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 jesteście zatrwożeni i czemu wątpliwości budzą się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Spójrzcie na ręce moje i nogi moje, że to Ja jestem. Dotknijcie mnie i patrzcie: Wszak duch nie ma ciała ani kości, jak widzicie, że Ja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powiedział, pokazał im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oni jeszcze nie wierzyli z radości i dziwili się,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Macie tu co do jedzenia?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podali mu kawałek ryby pieczonej i plaster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wziął i jadł przy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są moje słowa, które mówiłem do was, będąc jeszcze z wami, że się musi spełnić wszystko, co jest napisane o mnie w zakonie Mojżesza i u proroków, i w Psalmach.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 im umysły, aby mogli zrozumieć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Jest napisane, że Chrystus miał cierpieć i trzeciego dnia zmartwychwstać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że, począwszy od Jerozolimy, w imię jego ma być głoszone wszystkim narodom upamiętanie dla odpuszczenia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świadkami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oto Ja zsyłam na was obietnicę mojego Ojca. Wy zaś pozostańcie w mieście, aż zostaniecie przyobleczeni mocą z wysokości.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Wniebowstąpienie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ich aż do Betanii, a podniósłszy ręce swoje, błogosławił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ich błogosławił, że rozstał się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wrócili do Jerozolimy z wielką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zawsze w świątyni, chwaląc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2024-04-18T17:30:05Z</dcterms:modified>
</cp:coreProperties>
</file>