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Ojcze Nasz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w pewnym miejscu modlił się i zakończył modlitwę, ktoś z jego uczniów rzekł do niego: Panie, naucz nas modlić się, jak i Jan nauczył uczniów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się modlicie, mówcie: Ojcze nasz, któryś jest w niebie, święć się imię twoje, przyjdź Królestwo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Bądź wola twoja, jak w niebie tak i na ziemi, chleba naszego powszedniego daj nam na każdy dzień,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odpuść nam grzechy nasze, albowiem i my odpuszczamy każdemu winowajcy swemu, i nie wódź nas na pokuszenie, ale nas zbaw ode złego.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wytrwałości w modlitwie i przypowieść o przyjacielu o północy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Któż z was, mając przyjaciela, pójdzie do niego o północy i powie mu: Przyjacielu, pożycz mi trzy chleby,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przyjaciel mój przybył do mnie, będąc w podróży, a nie mam mu co podać.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tamten z mieszkania odpowie mu: Nie naprzykrzaj mi się, drzwi już są zamknięte, dzieci moje są ze mną w łóżku, nie mogę wstać i dać 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wam, jeśli nawet nie dlatego wstanie i da mu, że jest jego przyjacielem, to dla natręctwa jego wstanie i da mu, ile potrzebuje.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wam powiadam: Proście, a będzie wam dane; szukajcie, a znajdziecie; kołaczcie, a otworzą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Każdy bowiem, kto prosi, otrzymuje, a kto szuka, znajduje, a kto kołacze, temu otworzą.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Gdzież jest taki ojciec pośród was, który, gdy syn będzie go prosił o chleb, da mu kamień? Albo gdy będzie go prosił o rybę, da mu zamiast ryby węża?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 gdy będzie go prosił o jajo, da mu skorpiona?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więc wy, którzy jesteście źli, umiecie dobre dary dawać dzieciom swoim, o ileż bardziej Ojciec niebieski da Ducha Świętego tym, którzy go proszą.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odpowiada na zarzuty współpracy z szatanem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wypędzał demona, który był niemy. A gdy demon wyszedł, niemy przemówił. I tłum zdumiał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zaś z nich mówili: On wypędza demony mocą Belzebuba, władcy demonów.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Drudzy zaś, kusząc go, żądali od niego znaku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znając ich zamysły,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Każde królestwo, rozdarte wewnętrznie, pustoszeje, a skłócone domy upadają.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więc szatan sam w sobie jest rozdarty, jak się ostanie jego królestwo, skoro mówicie, że Ja mocą Belzebuba wypędzam demony?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Jeżeli zaś Ja mocą Belzebuba wyganiam demony, to czyją mocą synowie wasi wypędzają? Dlatego oni będą sędziami waszymi.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Jeżeli natomiast Ja palcem Bożym wypędzam demony, zaiste przyszło już do was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zbrojny mocarz strzeże swego zamku, bezpieczne jest mienie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gdy mocniejszy od niego najdzie go i zwycięży, zabiera mu zbroję jego, na której polegał, i rozdaje jego 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nie jest ze mną, jest przeciwko mnie, a kto nie gromadzi ze mną, rozprasza.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Niebezpieczeństwo powierzchownego odrodzenia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duch nieczysty wyjdzie z człowieka, wędruje po miejscach bezwodnych, szukając ukojenia, a gdy nie znajdzie, mówi: Wrócę do domu swego, skąd wyszedłem.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przyszedłszy, zastaje go wymiecionym i przyozdobionym.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Wówczas idzie i zabiera z sobą siedem innych duchów, gorszych niż on, i wchodzą, i mieszkają tam. I bywa końcowy stan człowieka tego gorszy niż pierwotny.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to mówił, pewna niewiasta z tłumu, podniósłszy swój głos, rzekła do niego: Błogosławione łono, które cię nosiło, i piersi, które ssałeś.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są raczej ci, którzy słuchają Słowa Bożego i strzegą 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odmawia znaku z nieba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się tłumy zbierały, zaczął mówić: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Pokolenie to jest pokoleniem złym; znaku szuka, ale inny znak nie będzie mu dany, jak tylko znak Jonasza.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 bowiem Jonasz stał się znakiem dla Niniwczyków, tak będzie i Syn Człowieczy dla tego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Królowa z południa stanie na sądzie wraz z tym pokoleniem i spowoduje ich potępienie, gdyż przybyła z krańców ziemi, aby słuchać mądrości Salomona, a oto tutaj więcej niż Salomon.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Mężowie z Niniwy staną na sądzie wraz z tym pokoleniem i spowodują jego potępienie, gdyż na skutek zwiastowania Jonasza pokutowali, a oto tutaj więcej niż Jonasz.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Podobieństwo o zapalonej świecy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Nikt nie zapala świecy i nie stawia jej w ukryciu ani pod korcem, ale na świeczniku, ażeby ci, którzy wchodzą, widzieli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Świecą ciała jest oko twoje. Jeśli oko twoje jest zdrowe, i całe ciało twoje jest jasne. A jeśli jest chore, i ciało twoje jest ciemne.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Bacz więc, by światło, które jest w tobie, nie było ciemnością.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więc całe ciało twoje jest jasne i nie ma w nim cząstki ciemnej, będzie całe jasne, jak gdyby świeca oświeciła cię swym blaskiem.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potępia faryzeuszów i zakonoznawców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mówił, zaprosił go do siebie pewien faryzeusz na posiłek. Wszedłszy więc, zasiadł do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Ujrzawszy to, faryzeusz dziwił się, że nie obmył się przed posiłkiem.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Pan zaś 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Teraz wy, faryzeusze, oczyszczacie to, co jest zewnątrz kubka i misy, ale to, co jest wewnątrz was, pełne jest łupiestwa i 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Głupcy, czy ten, który uczynił to, co jest zewnątrz, nie uczynił i tego, co jest wewnątrz?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dajcie to, co wewnątrz, na jałmużnę, a oto wszystko dla was będzie 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biada wam, faryzeusze, że dajecie dziesięcinę z mięty i ruty, i z każdego ziela, a pomijacie prawo i miłość Boga; a wszak należało i to czynić, i tamtego nie zaniechać.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faryzeusze, że lubicie pierwsze miejsca w synagogach i pozdrowienia na rynkach.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że jesteście jak groby nie oznaczone, a ludzie, którzy chodzą po nich, nie wiedzą o 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odpowiadając, rzekł jeden z uczonych w zakonie do niego: Nauczycielu, mówiąc tak, i nas znieważasz.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wam, zakonoznawcy, biada, bo obciążacie ludzi brzemionami nie do uniesienia, a sami ani jednym palcem swoim nie dotykacie tych brzemion.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że budujecie grobowce prorokom, a przecież ojcowie wasi pozabijali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Zaiste, świadczycie przez to, że pochwalacie uczynki ojców swoich, gdyż oni ich zabili, a wy budujecie im groby.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też i Mądrość Boża powiedziała: Poślę do nich proroków i apostołów, a z nich niektórych będą zabijać i prześladować,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 dopominano się od tego pokolenia o krew wszystkich proroków, wylaną od założenia świata,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Począwszy od krwi Abla aż do krwi Zachariasza, który został zabity pomiędzy ołtarzem i świątynią. Zaprawdę powiadam wam: Dopominać się jej będą od pokolenia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 zakonoznawcy, że pochwyciliście klucz poznania; sami nie weszliście, a tym, którzy chcieli wejść, zabroniliście.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stamtąd odchodził, zaczęli uczeni w Piśmie i faryzeusze gwałtownie nań napierać i wypytywać go o wiele rzeczy,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Czyhając nań, by go przychwycić na jakimś jego słowie.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2024-04-28T00:23:35Z</dcterms:modified>
</cp:coreProperties>
</file>