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Różne wypowiedzi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Niepodobna, by zgorszenia nie przyszły, lecz biada temu, przez którego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Lepiej by było dla niego, gdyby kamień młyński zawisł na szyi jego, a jego wrzucono do morza, niż żeby zgorszył jednego z tych maluczkich.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Miejcie się na baczności. Jeśliby zgrzeszył twój brat, strofuj go, a jeśli się upamięta,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siedemkroć na dzień zgrzeszył przeciwko tobie, i siedemkroć zwrócił się do ciebie, mówiąc: Żałuję tego,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apostołowie do Pana: Przydaj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Jeślibyście mieli wiarę jak ziarno gorczyczne, i rzeklibyście do tego figowca: Wyrwij się z korzeniem i przesadź się w morze, usłuchałby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z was, mając sługę, który orze lub pasie, powie do niego, gdy powróci z pola: Chodź zaraz i zasiądź do stołu?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powie mu raczej: Przygotuj mi wieczerzę, przepasz się i usługuj mi, aż się najem i napiję, a potem i 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dziękuje słudze, że uczynił to, co mu polecono?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wy, gdy uczynicie wszystko, co wam polecono, mówcie: Sługami nieużytecznymi jesteśmy, bo co winniśmy byli uczynić, uczyniliśmy.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dziesięciu trędowatych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drodze do Jerozolimy przechodził między Samarią i Galileą.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do pewnej wioski, wyszło naprzeciw niego dziesięciu trędowatych mężów, którzy stanęli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swój głos, mówiąc: Jezusie, Mistrzu!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ich ujrzał,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Idźcie, ukażcie się kapłanom.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gdy szli,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z nich, widząc, że został uzdrowiony, wrócił, donośnym głosem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twarz do nóg jego, dziękując mu, a był to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odezwał się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dziesięciu zostało oczyszczonych? A gdzie jest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nikt się nie znalazł, który by wrócił i oddał chwałę Bogu, tylko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idź! Wiara twoja uzdrowiła cię.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nadejściu Królestwa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Zapytany zaś przez faryzeuszów, kiedy przyjdzie Królestwo Boże, odpowiedział im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Królestwo Boże nie przychodzi dostrzegalnie,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nie będą mówić: Oto tutaj jest, albo: Tam; oto bowiem Królestwo Boże jest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też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Przyjdą czasy, kiedy będziecie pragnęli widzieć jeden z dni Syna Człowieczego, a 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mówić do was: Oto tam, oto tu. Nie chodźcie, ani się tam nie udawajcie.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jak błyskawica, gdy zabłyśnie, świeci od jednego krańca nieba aż po drugi, tak będzie i Syn Człowieczy w dniu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przedtem musi wiele cierpieć i być odrzucony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 było za dni Noego, tak będzie i za dni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Jedli, pili, żenili się i za mąż wychodzili aż do dnia, kiedy Noe wszedł do arki i nastał potop, i wytracił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Podobnie też było za dni Lota: Jedli, pili, kupowali, sprzedawali, szczepili, budowali;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 dniu kiedy Lot wyszedł z Sodomy, spadł z nieba ogień z siarką i wytracił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też będzie w dniu, kiedy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w owym dniu będzie na dachu, a rzeczy jego w mieszkaniu, niechaj nie schodzi na dół, aby je zabrać; a kto będzie na polu, podobnie, niechaj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Wspomnijcie żonę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zabiegać będzie o życie swoje, by je zachować, utraci je, a kto je utraci, odzyska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Tej nocy dwaj będą na jednym łożu, jeden będzie zabrany, a drugi pozostawiony.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Dwie mleć będą na jednym miejscu, jedna będzie zabrana, a druga pozostawiona.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będzie na roli; jeden będzie zabrany, a drugi pozostawiony.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odpowiadając, mówią do niego: Gdzie, Panie? 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jest padlina, tam zlatują się i sępy.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2024-05-03T08:26:03Z</dcterms:modified>
</cp:coreProperties>
</file>