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Zmartwychwstanie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tygodnia, wczesnym rankiem, przyszły do grobu, niosąc wonności, które przygotowały.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zastały kamień odwalony od grobowca.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wszedłszy do środka, nie znalazły ciała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były z tego powodu zakłopotane, stało się, że oto dwaj mężowie przystąpili do nich w lśniących szatach.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zatrwożyły i schyliły twarze ku ziemi, oni rzekli do nich: Dlaczego szukacie żyjącego wśród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go tu, ale wstał z martwych. Wspomnijcie, jak mówił wam, będąc jeszcze w Galilei,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Że Syn Człowieczy musi być wydany w ręce grzesznych ludzi i musi być ukrzyżowany, a dnia trzeciego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wspomniały na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zawróciwszy od grobowca, doniosły o tym jedenastu i wszystkim pozostałym.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to Maria Magdalena i Joanna, i Maria, matka Jakuba, i inne z nimi, które opowiedziały to apostołom.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słowa te wydały im się niczym baśnie, i nie dawali im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zaś, wstawszy, pobiegł do grobu i nachyliwszy się, ujrzał jedynie leżące prześcieradła, i odszedł do siebie, dziwiąc się temu, co się stało.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uczniom na drodze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tego samego dnia dwaj z nich szli do miasteczka zwanego Emaus, które było oddalone o sześćdziesiąt stadiów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rozmawiali z sobą o tych wszystkich wydarzeniach.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tak rozmawiali i nawzajem się pytali, sam Jezus, przybliżywszy się, 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ich były zasłonięte, tak że go poznać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Cóż to za rozmowy, idąc, prowadzicie z sobą?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przystanęli przygnębieni.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jeden, imieniem Kleopas, rzekł do niego: Czyś Ty jedyny pątnik w Jerozolimie, który nie wie, co się w niej w tych dniach stało?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Oni zaś odpowiedzieli mu: Z Jezusem Nazareńskim, który był mężem, prorokiem mocarnym w czynie i w słowie przed Bogiem i wszystkim ludem,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arcykapłani i zwierzchnicy nasi wydali na niego wyrok śmierci i ukrzyżowali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się spodziewali, że On odkupi Izraela, lecz po tym wszystkim już dziś trzeci dzień, jak się to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niektóre nasze niewiasty, które były wczesnym rankiem u grobu, wprawiły nas w zdumienie,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znalazłszy jego ciała, przyszły mówiąc, że miały widzenie aniołów, powiadających, iż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niektórzy z tych, którzy byli z nami, poszli do grobu i zastali to tak, jak mówiły niewiasty, lecz jego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 głupi i gnuśnego serca, by uwierzyć we wszystko, co powiedzieli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Chrystus nie musiał tego wycierpieć, by wejść do swojej chwały?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począwszy od Mojżesza poprzez wszystkich proroków wykładał im, co o nim było napisane we wszystkich Pismach.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miasteczka, do którego zdążali, a On okazywał, jakoby miał iść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by został, mówiąc: Zostań z nami, gdyż ma się ku wieczorowi i dzień się już nachylił. I wstąpił, by zostać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zasiadł z nimi przy stole, wziąwszy chleb, pobłogosławił i rozłamawszy, podawał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otworzyły się ich oczy i poznali go. Lecz On znikł sprzed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siebie: Czyż serce nasze nie pałało w nas, gdy mówił do nas w drodze i Pisma przed nami otwierał?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tejże godziny, powrócili do Jerozolimy i znaleźli zgromadzonych jedenastu i tych, którzy z nimi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Mówiących: Wstał Pan prawdziwie i ukazał się Szymonowi.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też opowiedzieli o tym, co zaszło w drodze i jak go poznali po łamaniu chleba.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ukazuje się apostołom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mówili, On sam stanął wśród nich 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zatrwożyli się i pełni lęku mniemali, że widzą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Czemu jesteście zatrwożeni i czemu wątpliwości budzą się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Spójrzcie na ręce moje i nogi moje, że to Ja jestem. Dotknijcie mnie i patrzcie: Wszak duch nie ma ciała ani kości, jak widzicie, że Ja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powiedział, pokazał im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gdy oni jeszcze nie wierzyli z radości i dziwili się, 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Macie tu co do jedzenia?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podali mu kawałek ryby pieczonej i plaster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wziął i jadł przy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są moje słowa, które mówiłem do was, będąc jeszcze z wami, że się musi spełnić wszystko, co jest napisane o mnie w zakonie Mojżesza i u proroków, i w Psalmach.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im umysły, aby mogli zrozumieć Pisma.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 napisane, że Chrystus miał cierpieć i trzeciego dnia zmartwychwstać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że, począwszy od Jerozolimy, w imię jego ma być głoszone wszystkim narodom upamiętanie dla odpuszczenia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świadkami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oto Ja zsyłam na was obietnicę mojego Ojca. Wy zaś pozostańcie w mieście, aż zostaniecie przyobleczeni mocą z wysokości.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Wniebowstąpienie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ich aż do Betanii, a podniósłszy ręce swoje, błogosławił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ich błogosławił, że rozstał się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wrócili do Jerozolimy z wielką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zawsze w świątyni, chwaląc Boga.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2024-04-28T23:01:39Z</dcterms:modified>
</cp:coreProperties>
</file>