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Kuszenie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pełen Ducha Świętego, powrócił znad Jordanu i był wodzony w mocy Ducha po pustyni,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przez czterdzieści dni kuszony przez diabła. W dniach tych nic nie jadł, a gdy one przeminęły, poczuł głód.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diabeł: Jeśli jesteś Synem Bożym, powiedz kamieniowi temu, aby się stał chlebem.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mu odpowiedział: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Napisano: Nie samym chlebem człowiek żyć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wyprowadził go na górę, i pokazał mu wszystkie królestwa świata w mgnieniu 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diabeł: Dam ci tę całą władzę i chwałę ich, ponieważ została mi przekazana, i daję ją, komu chcę.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Ty oddasz mi pokłon, cała ona twoja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odpowiadając Jezus 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napisano: Panu Bogu swemu pokłon oddawać i tylko jemu będziesz służył.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zaprowadził go do Jerozolimy i postawił go na szczycie świątyni i rzekł do niego: Jeśli jesteś Synem Bożym, rzuć się stąd w dół;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Napisano bowiem: Aniołom swoim przykaże o tobie, aby cię strzegli,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rękach nosić cię będą, abyś nie uraził o kamień nogi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Jezus, odpowiadając, 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Powiedziano: Nie będziesz kusił Pana, Boga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dokończył diabeł kuszenia, odstąpił od niego do pewnego czasu.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Początek nauczania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powrócił Jezus w mocy Ducha do Galilei, a wieść o nim rozeszła się po całej okolicznej krainie.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sam zaś nauczał w ich synagogach, sławiony przez wszystkich.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Jezusa wzgardzony w Nazarecie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Nazaretu, gdzie się wychował, i wszedł według zwyczaju swego w dzień sabatu do synagogi, i powstał, aby czytać.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podano mu księgę proroka Izajasza, a otworzywszy księgę, natrafił na miejsce, gdzie było napisane: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Duch Pański nade mną, przeto namaścił mnie, abym zwiastował ubogim dobrą nowinę, posłał mnie, abym ogłosił jeńcom wyzwolenie, a ślepym przejrzenie, abym uciśnionych wypuścił na wolność,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Abym zwiastował miłościwy rok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zamknąwszy księgę, oddał ją słudze i usiadł. A oczy wszystkich w synagodze były w niego wpatrzone.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Zaczął tedy mówić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Dziś wypełniło się to Pismo w uszach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przyświadczali mu, i dziwili się słowom łaski, które wychodziły z ust jego, i mówili: Czyż ten nie jest synem Józefa?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Zapewne powiecie mi owo przysłowie: Lekarzu, ulecz samego siebie. Dokonaj także tutaj, w ojczyźnie swojej, tych wielkich rzeczy, które, jak słyszeliśmy, wydarzyły się w Kafarnaum.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wam, iż żaden prorok nie jest uznawany w ojczyźnie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Prawdziwie zaś mówię wam: Wiele było wdów w Izraelu w czasach Eliasza, kiedy niebo było zamknięte przez trzy lata i sześć miesięcy, tak iż był wielki głód na całej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do żadnej z nich nie został posłany Eliasz, tylko do wdowy w Sarepcie Sydońskiej.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było wielu trędowatych w Izraelu za Elizeusza, proroka, a żaden z nich nie został oczyszczony, tylko Naaman Syryjczyk.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w synagodze, słysząc to, zawrzeli gniewem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powstawszy wypchnęli go z miasta, i wywiedli go aż na szczyt góry, na której miasto ich było zbudowane, aby go w dół strącić.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przeszedł przez środek ich i oddalił się.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Uzdrowienie opętanego w Kafarnaum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zstąpił do Kafarnaum, miasta galilejskiego. I nauczał ich w sabaty.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zdumiewali się nad nauką jego, ponieważ przemawiał z 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synagodze był człowiek, opętany przez ducha nieczystego, który zawołał głośno: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Ach, cóż mamy z tobą, Jezusie Nazareński? Przyszedłeś nas zgubić? Wiem, kim Ty jesteś. Święty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zgromił go,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Zamilknij i wyjdź z niego!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demon rzucił go na środek i wyszedł z niego, nie wyrządziwszy mu żadnej szkody.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zdumienie ogarnęło wszystkich, i mówili między sobą: Cóż to za mowa, że mając władzę i moc nakazuje duchom nieczystym, a wychodzą?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rozchodziła się wieść o nim po wszystkich miejscowościach okolicznej krainy.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Uzdrowienie teściowej Szymona i wielu innych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wyszedłszy z synagogi, wstąpił do domu Szymona. A teściowa Szymona miała wielką gorączkę i wstawiali się u niego za 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stanąwszy nad nią, zgromił gorączkę, i ta opuściła ją. I zaraz wstawszy, usługiwała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słońce zachodziło, wszyscy, którzy mieli u siebie chorych, złożonych różnymi chorobami, przyprowadzali ich do niego. On zaś kładł na każdego z nich ręce i uzdrawiał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Wychodziły też z wielu demony, które krzyczały i mówiły: Ty jesteś Synem Bożym. A On gromił je i nie pozwalał im mówić, bo one wiedziały, iż On jest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nastał dzień, wyszedł stamtąd i udał się na pustkowie. A tłumy szukały go i doszły aż do niego, i zatrzymały go, by nie odchodził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zaś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Muszę i w innych miastach zwiastować dobrą nowinę o Królestwie Bożym, gdyż na to zostałem posłany.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kazał w synagogach galilejskich.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2024-04-29T17:48:08Z</dcterms:modified>
</cp:coreProperties>
</file>