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kobietach, które usługiwały Jezusowi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chodził po miastach i wioskach, zwiastując dobrą nowinę o Królestwie Bożym, a dwunastu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kilka kobiet, które On uleczył od złych duchów i od chorób, Maria zwana Magdaleną, z której wyszło siedem demonów,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Joanna, żona Chuzy, zarządcy dóbr Heroda, i Zuzanna, i wiele innych, które służyły im majętnościami swymi.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siewcy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zeszło wiele ludu i z miast przybywali do niego, rzekł w podobieństwie: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Wyszedł siewca rozsiewać ziarno swoje. A gdy siał, jedno padło na drogę i zostało zdeptane, a ptaki niebieskie zjadły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na opokę, a gdy wzeszło, uschło, bo nie miało wilgoci.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inne padło między ciernie, a ciernie razem z nim wzrosły i zadusiły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jeszcze inne padło na ziemię dobrą i, gdy wzrosło, wydało plon stokrotny.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mówiąc, wołał: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 do słuchania, niechaj słucha.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Znaczenie podobieństw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jego uczniowie, co znaczy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Wam dane jest poznać tajemnice Królestwa Bożego, ale innym podaje się je w podobieństwach, aby patrząc nie widzieli, a słuchając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podobieństwo to znaczy: Ziarnem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tymi na drodze są ci, którzy wysłuchali; potem przychodzi diabeł i wybiera słowo z serca ich, aby nie uwierzyli i nie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tymi na opoce są ci, którzy, gdy usłyszą, z radością przyjmują słowo, ale korzenia nie mają, do czasu wierzą, a w chwili pokusy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to, które padło między ciernie, oznacza tych, którzy usłyszeli, ale idąc drogą wśród trosk, bogactw i rozkoszy życia, ulegają przyduszeniu i nie dochodzą do dojrzałości.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to, które padło na dobrą ziemię, oznacza tych, którzy szczerym i dobrym sercem usłyszawszy słowo, zachowują je i w wytrwałości wydają owoc.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Królestwo Boże przyrównane do świecy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też nie zapala świecy i nie nakrywa jej naczyniem ani nie stawia pod łóżkiem, ale stawia ją na świeczniku, ażeby widzieli światło ci, którzy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ma bowiem nic ukrytego, co by nie miało być ujawnione, ani nic tajemnego, co by nie miało być poznane i nie miało wyjść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Baczcie więc, jak słuchacie; albowiem temu, który ma, będzie dodane, a temu, który nie ma, i to, co sądzi, że ma, zostanie odebrane.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Prawdziwa rodzina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do niego matka z braćmi jego, ale nie mogli dotrzeć do niego z powodu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doniesiono mu: Matka twoja i bracia twoi stoją na dworze i chcą widzieć się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odpowiedział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Matką moją i braćmi moimi są ci, którzy słuchają Słowa Bożego i wypełniają 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Uciszenie burzy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pewnego dnia, że wstąpił do łodzi On i uczniowie jego 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Przeprawmy się na drugi brzeg jeziora.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odbili od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płynęli, On zasnął. I zerwał się gwałtowny wicher na jeziorze i fale ich zalewały, i 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przystąpili do niego i zbudzili go, mówiąc: Mistrzu, Mistrzu, giniemy. A On obudziwszy się, zgromił wiatr i wzburzone fale, a one uspokoiły się i nastała cisza.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Gdzież jest wiara wasza?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Oni zaś, przestraszywszy się, zdumiewali się i mówili jedni do drugich: Któż to jest ten, że nawet wiatrom i wodzie rozkazuje i słuchają go?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opętanego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dopłynęli do krainy Gerazeńczyków, która leży naprzeciw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na ląd, zabiegł mu drogę pewien mąż z miasta, który był opętany przez demony i od dłuższego czasu nie nosił odzienia i nie mieszkał w domu, lecz w grobowcach.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ujrzał Jezusa, z krzykiem padł przed nim i donośnym głosem zawołał: Cóż ja mam z tobą, Jezusie, Synu Boga Najwyższego? Proszę cię, nie dręcz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nakazywał duchowi nieczystemu, by wyszedł z tego człowieka. Od dłuższego bowiem czasu szarpał nim, a choć go wiązano łańcuchami i trzymano w pętach, on rwał te więzy, a demon pędził go na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Zapytał go więc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ci na imię?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ten rzekł: Legion, gdyż wiele demonów weszło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prosiły go, aby im nie nakazywał odejść w otchłań.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duże stado świń, pasące się na górze. I prosiły go, aby im pozwolił w nie wejść. I pozwolił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demony wyszły z tego człowieka i weszły w świnie, rzuciło się całe stado z urwiska do jeziora i utonęło.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Pasterze zaś, zobaczywszy, co się stało, uciekli i donieśli o tym w mieście i po wioskach.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wyszli zobaczyć, co się stało, i przyszli do Jezusa, i zastali tego człowieka, z którego demony wyszły, przyodzianego i przy zdrowych zmysłach, siedzącego u stóp Jezusa, i zlękli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to widzieli, opowiedzieli im, jak został uzdrowiony ten opętany.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prosiła go cała ludność okolic gerazeńskich, by odszedł od nich, gdyż ogarnął ich wielki strach. Wtedy On wsiadł do łodzi i zawrócił.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mąż ten, z którego wyszły demony, prosił go, by mógł być z nim. Lecz On odprawił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Wróć do domu swojego i rozpowiadaj, jak wielkie rzeczy uczynił ci Bóg.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odszedł, rozpowiadając po całym mieście, jak wielkie rzeczy uczynił mu Jezus.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Wskrzeszenie córki Jaira i uzdrowienie niewiasty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powrócił, przyjął go lud; wszyscy go bowiem oczekiwali.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mąż, imieniem Jair, który był przełożonym synagogi, i padł do nóg Jezusa, i prosił go, aby wstąpił do jego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miał córkę, jedynaczkę, w wieku około dwunastu lat, a ta umierała. A gdy On szedł, tłumy cisnęły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która miała krwotok od dwunastu lat i na lekarzy wydała całe swoje mienie, a nikt nie mógł jej uleczyć,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 tyłu, dotknęła się kraju szaty jego, i natychmiast ustał jej krwotok.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się mnie dotknął?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gdy wszyscy się zapierali, rzekł Piotr: Mistrzu, tłumy cisną się do ciebie i tłoczą.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Dotknął się mnie ktoś; poczułem bowiem, że moc wyszła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spostrzegłszy, że się nie może ukryć, podeszła z drżeniem i padłszy przed nim, oznajmiła przed całym ludem, z jakiego powodu się go dotknęła i jak natychmiast została uleczona.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Córko, wiara twoja uzdrowiła cię,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nadszedł ktoś od przełożonego synagogi, mówiąc: Umarła córka twoja, nie trudź już Nauczyciela.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zaś, usłyszawszy to, odpowiedział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się, tylko wierz, a będzie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przed dom, nie pozwolił nikomu wejść z sobą, tylko Piotrowi, Janowi i Jakubowi, i ojcu, i matce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wszyscy płakali i żałowali jej. On zaś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płaczcie, nie umarła, lecz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go, bo wiedzieli,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zaś, ująwszy ją za rękę, zawołał głośno: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Dziewczynko, 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powrócił duch jej, i zaraz wstała, a On polecił, aby jej dano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wpadli w osłupienie jej rodzice; On zaś przykazał im, by nikomu nie mówili o tym, co się stało.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2024-05-10T22:09:40Z</dcterms:modified>
</cp:coreProperties>
</file>