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pStyle w:val="Nagwek3"/>
        <w:keepNext/>
        <w:jc w:val="center"/>
      </w:pPr>
      <w:r>
        <w:rPr>
          <w:b/>
        </w:rPr>
        <w:t>Przypomnienie obietnicy danej na Horebie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które wypowiedział Mojżesz do całego Izraela za Jordanem, na pustyni, w Araba naprzeciw Suf, pomiędzy Paran, Tofel, Laban, Chaserot i Di-Zahab.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Horebu do Kadesz-Barnea jest jedenaście dni drogi, przez góry Seir.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czterdziestym roku, pierwszego dnia jedenastego miesiąca Mojżesz powiedział synom izraelskim wszystko, co mu Pan dla nich nakazał,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pobił Sychona, króla Amorejczyków, który mieszkał w Cheszbon, i Oga, króla Baszanu, który mieszkał w Asztarot w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ziemi moabskiej, Mojżesz zaczął wykładać ten zakon następująco: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przemówił do nas na Horebie: Już dosyć waszego pobytu na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Wyruszcie więc i idźcie w stronę gór Amorejczyków i do wszystkich ich sąsiadów w Araba, na pogórzu i na nizinie, w Negebie i na wybrzeżu morza, do ziemi Kananejczyków i Libanu, aż do wielkiej rzeki, rzeki Eufratu.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przekazałem wam tę ziemię, która jest przed wami. Wejdźcie do niej i weźcie w posiadanie tę ziemię, którą Pan przysiągł dać waszym ojcom, Abrahamowi, Izaakowi, i Jakubowi oraz ich potomstwu po nich.</w:t>
      </w:r>
      <w:r>
        <w:t xml:space="preserve"> </w:t>
      </w:r>
    </w:p>
    <w:p>
      <w:pPr>
        <w:pStyle w:val="Nagwek3"/>
        <w:keepNext/>
        <w:spacing w:line="360" w:lineRule="auto"/>
        <w:jc w:val="center"/>
      </w:pPr>
      <w:r>
        <w:rPr>
          <w:b/>
        </w:rPr>
        <w:t>Wyznaczenie naczelników i sędziów</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rzekłem do was: Nie mogę już sam was nosić.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wasz Bóg, rozmnożył was, i oto dzisiaj jesteście liczni jak gwiazdy na niebie.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Bóg waszych ojców, pomnoży was tysiąckrotnie i niech wam błogosławi, jak wam powiedział.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jakże sam poniosę wasze ciężary, wasze kłopoty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Postarajcie się o mądrych, roztropnych i doświadczonych mężów z waszych plemion, a ustanowię ich waszymi naczelnikami.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tymi słowy: Dobra to rzecz, którą rozkazałeś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naczelników waszych plemion, mężów mądrych i doświadczonych, i ustanowiłem ich waszymi zwierzchnikami, dowódcami nad tysiącami, dowódcami nad setkami, dowódcami nad pięćdziesiątkami i dowódcami nad dziesiątkami, oraz nadzorcami dla waszych plemion.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nakazałem waszym sędziom: Wysłuchujcie waszych braci i rozsądzajcie sprawiedliwie w sprawach, jakie ktoś ma ze swym współplemieńcem lub z obcym przybyszem.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stronniczy w sądzie, wysłuchujcie jednakowo małego i wielkiego, nie lękajcie się nikogo, gdyż sąd należy do Boga; sprawy zaś, które będą dla was zbyt trudne, mnie przedkładajcie, a ja się nimi zajmę.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Nakazałem wam wtedy wszystko, co macie czynić.</w:t>
      </w:r>
      <w:r>
        <w:t xml:space="preserve"> </w:t>
      </w:r>
    </w:p>
    <w:p>
      <w:pPr>
        <w:pStyle w:val="Nagwek3"/>
        <w:keepNext/>
        <w:spacing w:line="360" w:lineRule="auto"/>
        <w:jc w:val="center"/>
      </w:pPr>
      <w:r>
        <w:rPr>
          <w:b/>
        </w:rPr>
        <w:t>Wysłanie wywiadowców z Kadesz-Barnea</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wyruszyliśmy od Horebu i przeszliśmy całą tę wielką i straszną pustynię, którą widzieliście po drodze do pogórza Amorejczyków, jak nam rozkazał Pan, nasz Bóg, i przyszliśmy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was: Przyszliście do pogórza Amorejczyków, które nam daje Pan,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twój Bóg, dał ci tę ziemię. Wejdź do niej i weź ją w posiadanie, jak ci powiedział Pan, Bóg twoich ojców! Nie bój się i nie lękaj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 wszyscy przystąpiliście do mnie i powiedzieliście: Wyślijmy mężów przed sobą, aby zbadali tę ziemię i przynieśli nam wiadomość o drodze, jaką mamy iść, i o miastach, do których mamy wejść.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Uznałem tę sprawę za dobrą, wybrałem więc spośród was dwunastu mężów, po jednym z każdego plemienia.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niezwłocznie wyruszyli, przeszli pogórze i dotarli do doliny Eszkol, i przebadali 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z sobą nieco z owoców tej ziemi i przynieśli do nas, a zdając nam sprawę mówili: Dobra to ziemia, którą Pan, nasz Bóg, nam daje.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nie chcieliście iść i sprzeciwiliście się rozkazowi Pana, waszego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szemraliście w swoich namiotach przeciwko Bogu, mówiąc: Z nienawiści do nas wyprowadził nas Pan z Egiptu, aby nas wydać w ręce Amorejczyków na naszą zgubę.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więc mamy iść? Nasi bracia strwożyli serca nasze, mówiąc: Lud ten jest od nas liczniejszy, przewyższa nas wzrostem, miasta są wielkie i obwarowane aż pod niebo, a ponadto widzieliśmy tam olbrzymów.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was: Nie bójcie się ich, ani się nie lękajcie;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wasz Bóg, który idzie przed wami, będzie walczyć za was tak samo, jak to na waszych oczach uczynił w Egipcie,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mimo to nie uwierzyliście Panu, waszemu Bogu,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szedł przed wami po tej drodze, aby wyszukać wam miejsce na obóz, w nocy w ogniu, aby wskazać wam drogę, którą iść macie, a za dnia w obłoku.</w:t>
      </w:r>
      <w:r>
        <w:t xml:space="preserve"> </w:t>
      </w:r>
    </w:p>
    <w:p>
      <w:pPr>
        <w:pStyle w:val="Nagwek3"/>
        <w:keepNext/>
        <w:spacing w:line="360" w:lineRule="auto"/>
        <w:jc w:val="center"/>
      </w:pPr>
      <w:r>
        <w:rPr>
          <w:b/>
        </w:rPr>
        <w:t>Zapowiedź kary</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usłyszał wasze słowa, rozgniewał się i tak poprzysiągł: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tych mężów, z tego złego pokolenia nie ujrzy ziemi dobrej, którą przysiągłem dać waszym ojcom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Jefunnego. On jeden ujrzy ją i jemu oraz jego synom dam tę ziemię, po której chodził, dlatego że stale trzymał się Pana.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mnie rozgniewał się Pan z powodu was, mówiąc: Ty również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Wejdzie tam natomiast Jozue, syn Nuna, który ci pomaga. Jego natchnij odwagą, gdyż on odda ją w posiadanie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wasze małe dzieci, o których mówiliście, że staną się łupem, i wasi synowie, którzy dziś jeszcze nie rozróżniają między dobrem a złem, tam wejdą. Im ją dam i oni wezmą ją w posiadanie.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zawróćcie i wyruszcie na pustynię w kierunku Morza Czerwonego.</w:t>
      </w:r>
      <w:r>
        <w:t xml:space="preserve"> </w:t>
      </w:r>
    </w:p>
    <w:p>
      <w:pPr>
        <w:pStyle w:val="Nagwek3"/>
        <w:keepNext/>
        <w:spacing w:line="360" w:lineRule="auto"/>
        <w:jc w:val="center"/>
      </w:pPr>
      <w:r>
        <w:rPr>
          <w:b/>
        </w:rPr>
        <w:t>Klęska Izraela pod Chormą</w:t>
      </w:r>
    </w:p>
    <w:p>
      <w:pPr>
        <w:keepNext w:val="0"/>
        <w:spacing w:line="360" w:lineRule="auto"/>
        <w:jc w:val="both"/>
      </w:pP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odpowiedzieliście mi tymi słowy: Zgrzeszyliśmy przeciwko Panu, wyruszymy i będziemy walczyć, jak rozkazał nam Pan, nasz Bóg. A gdy każdy z was przypasał swój oręż i ośmieliliście się wyruszyć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mnie: Powiedz im: Nie wyruszajcie i nie wszczynajcie walki, gdyż nie ma mnie wśród was, abyście nie zostali pobici przez waszych nieprzyjaciół.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wam to powiedziałem, nie usłuchaliście. Sprzeciwiliście się rozkazowi Pana i ośmieliliście się wyruszyć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Amorejczycy, zamieszkujący te góry, wyszli naprzeciw was i ścigali was, jak to robią pszczoły, i razili was od Seir aż do Chorma.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płakaliście przed Panem, lecz Pan nie wysłuchał waszego biadania i nie zwrócił na was uwagi.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mieszkaliście w Kadesz przez wiele dni, gdy tam przebywaliście.</w:t>
      </w:r>
      <w:r>
        <w:t xml:space="preserve"> </w:t>
      </w:r>
    </w:p>
    <w:p>
      <w:pPr>
        <w:pStyle w:val="Nagwek2"/>
        <w:keepNext/>
        <w:jc w:val="center"/>
      </w:pPr>
      <w:r>
        <w:t>Rozdział 2</w:t>
      </w:r>
    </w:p>
    <w:p>
      <w:pPr>
        <w:pStyle w:val="Nagwek3"/>
        <w:keepNext/>
        <w:jc w:val="center"/>
      </w:pPr>
      <w:r>
        <w:rPr>
          <w:b/>
        </w:rPr>
        <w:t>Lata wędrówki wokół ziem Edomitów, Moabitów i Ammonitów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Zawróciliśmy więc i poszliśmy na pustynię w stronę Morza Czerwonego, jak mi Pan powiedział, i krążyliśmy przez wiele dni wokół gór Seir.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Dosyć już krążyliście wokół tej góry; zawróćcie na północ.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Ludowi zaś daj taki rozkaz: Będziecie przechodzić przez obszar waszych braci, potomków Ezawa, mieszkających w Seir; oni wprawdzie bać się was będą, ale i wy bądźcie bardzo ostrożni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wszczynajcie z nimi wojny, gdyż nie dam wam z ich ziemi ani jednej piędzi; góry Seir dałem bowiem w dziedziczne posiadanie Ezawowi.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będziecie od nich kupować za pieniądze, abyście mieli co jeść; również wodę do picia będziecie od nich kupować za pieniądze.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twój Bóg, błogosławił cię w każdym dziele rąk twoich. Wiedział o twojej wędrówce po tej wielkiej pustyni. Przez czterdzieści lat był Pan, twój Bóg, z tobą, a niczego ci nie brakowało.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Wyminęliśmy więc naszych braci, potomków Ezawa, mieszkających w Seir, drogą przez step z Elat i z Esjon-Geber, po czym zawróciliśmy i poszliśmy drogą w stronę pustyni moabskiej.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Nie nastawaj na Moabitów i nie wszczynaj z nimi wojny, gdyż nie dam ci z ich ziemi nic w dziedziczne posiadanie, Ar bowiem dałem w dziedziczne posiadanie synom Lota.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Dawniej mieszkali w niej Emici, lud wielki i liczny, i rosły jak olbrzymy.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Refaitów uważano za olbrzymów, lecz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Seir mieszkali dawniej Horyci, ale potomkowie Ezawa wyparli ich i wytępili, i zamieszkali na ich miejscu, jak to potem uczynił Izrael w swojej ziemi dziedzicznej, którą im dał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więc teraz i przeprawcie się przez potok Zered. I przeprawiliśmy się przez potok Zered.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Kadesz-Barnea aż do czasu, gdyśmy przekroczyli potok Zered, wędrowaliśmy trzydzieści osiem lat, aż wymarło całe pokolenie wojowników z obozu, jak im to poprzysiągł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zaciążyła nad nimi ręka Pańska i do ostatniego wyginęli z obozu.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wyginęli wszyscy wojownicy z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Pan do mnie tymi słowy: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Przekraczasz dziś granicę moabską pod 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Zbliżasz się bardzo do synów Ammonowych; nie nastawaj na nich i nie wszczynaj z nimi wojny, gdyż nie dam ci nic z ziemi Ammonitów w dziedziczne posiadanie, dałem ją bowiem w dziedziczne posiadanie synom Lota.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ją uważano za ziemię Refaitów. Mieszkali w niej dawniej Refaici, a Ammonici nazywali ich "Zamzummim".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to lud wielki i liczny, i rosły jak olbrzymy, lecz Pan wytępił ich przed nimi, tak iż objęli ich ziemię w posiadanie i zamieszkali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to uczynił potomkom Ezawa, mieszkającym w Seir, przed którymi wytępił Chorytów, tak iż objęli ziemię ich w posiadanie i zamieszkali na ich miejscu, aż do dnia dzisiejszego.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Chiwwijczyków zaś, którzy mieszkali w osiedlach aż do Gazy, wytępili Kaftoryci, którzy wyszli z Kaftor i zamieszkali na ich miejscu.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ruszcie i przeprawcie się przez potok Arnon. Patrz! Wydaję w ręce twoje Amorejczyka Sychona, króla Cheszbonu, i jego ziemię. Zaczynaj! Bierz ją w posiadanie i rozpocznij z nim wojnę.</w:t>
      </w:r>
      <w:r>
        <w:t xml:space="preserve"> </w:t>
      </w:r>
    </w:p>
    <w:p>
      <w:pPr>
        <w:pStyle w:val="Nagwek3"/>
        <w:keepNext/>
        <w:spacing w:line="360" w:lineRule="auto"/>
        <w:jc w:val="center"/>
      </w:pPr>
      <w:r>
        <w:rPr>
          <w:b/>
        </w:rPr>
        <w:t>Zwycięstwo nad Sychonem</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dziś strach i lęk przed tobą rzucę na wszystkie ludy pod niebem, że gdy usłyszą wieść o tobie, będą się bać i drżeć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Wysłałem tedy posłańców z pustyni Kedemot do Sychona, króla Cheszbonu, ze słowami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przejść przez twoją ziemię, a pójdę utartą drogą, nie zboczę ani w prawo, ani w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 sprzedawał żywność za pieniądze, abym miał co jeść, także wodę będziesz mi dawał za pieniądze, abym miał co pić, pozwól mi tylko przejść piechotą,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pozwolili mi potomkowie Ezawa, mieszkający w Seir, i Moabici, mieszkający w Ar, aż przeprawię się przez Jordan do ziemi, którą daje nam Pan, nasz Bóg.</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Sychon, król Cheszbonu, nie chciał nam pozwolić przejść przez swoją ziemię, gdyż Pan, twój Bóg, uczynił zawziętym jego ducha i znieczulił jego serce, aby go wydać w twoje ręce, jak to jest dziś.</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mnie: Oto daję ci Sychona i jego ziemię. Zaczynaj! Bierz w posiadanie jego ziemię!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Sychon wyruszył przeciwko nam wraz z całym swoim wojskiem do walki do Jahas.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nasz Bóg, wydał go nam i pobiliśmy go wraz z jego synami i całym jego wojskiem.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Zdobyliśmy w tym czasie wszystkie jego miasta. Obłożyliśmy klątwą każde miasto i wszystkie zburzyliśmy, wycięliśmy także w pień mężczyzn, kobiety i dzieci, nie pozostawiliśmy przy życiu nikogo.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Zatrzymaliśmy tylko sobie bydło i łupy z miast, które zdobyliśmy.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nad potokiem Arnon i od miasta, które jest w dolinie, aż do Gilead nie było dla nas miasta nie do zdobycia, wszystkie wydał nam Pan, nasz Bóg.</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do ziemi synów Ammonowych nie zbliżyłeś się, do żadnego miejsca na brzegu potoku Jabbok ani do grodów w górach, dokładnie tak, jak rozkazał Pan, nasz Bóg.</w:t>
      </w:r>
      <w:r>
        <w:t xml:space="preserve"> </w:t>
      </w:r>
    </w:p>
    <w:p>
      <w:pPr>
        <w:pStyle w:val="Nagwek2"/>
        <w:keepNext/>
        <w:jc w:val="center"/>
      </w:pPr>
      <w:r>
        <w:t>Rozdział 3</w:t>
      </w:r>
    </w:p>
    <w:p>
      <w:pPr>
        <w:pStyle w:val="Nagwek3"/>
        <w:keepNext/>
        <w:jc w:val="center"/>
      </w:pPr>
      <w:r>
        <w:rPr>
          <w:b/>
        </w:rPr>
        <w:t>Zwycięstwo nad Ogiem z Baszanu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zawróciliśmy i ruszyliśmy drogą w kierunku Baszanu. Wtedy wyszedł nam naprzeciw Og, król Baszanu, wraz z całym swoim ludem, aby stoczyć z nami walkę pod Edrei.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Nie bój się go, gdyż wydałem go w twoją rękę wraz z całym jego ludem i jego ziemią. Postąpisz z nim tak, jak postąpiłeś z Sychonem, królem amorejskim, mieszkającym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wydał w nasze ręce również Oga, króla Baszanu, i cały jego lud. Pobiliśmy go tak, że nikt z nich nie ocalał.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Zdobyliśmy w owym czasie wszystkie jego miasta. Nie było żadnego grodu, którego byśmy im nie wzięli. Sześćdziesiąt miast, cały obwód Argob, królestwo Oga w Baszanie,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miasta były obwarowane wysokimi murami, bramami i ryglami, prócz tego było bardzo wiele osiedli niewarownych.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Obłożyliśmy je klątwą, podobnie jak uczyniliśmy z Sychonem, królem Cheszbonu, wykonując klątwę nad każdym miastem, mężczyznami, kobietami i dziećmi.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wszystko bydło i łupy z tych miast zatrzymaliśmy jako zdobycz.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zabraliśmy wtedy z rąk dwóch królów amorejskich ziemię, która leży za Jordanem od potoku Arnon aż do góry Hermonu.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Sydończycy nazywają Hermon, Syrion a Amorejczycy nazywają go Senir.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na równinie i cały Gilead, cały Baszan, aż po Salcha i Edrei, były miastami królestwa Oga z Baszanu.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ów Og, król Baszanu, był ostatnim z rodu olbrzymów; wszak jego grobowiec, grobowiec żelazny znajduje się w Rabbat synów Ammonowych, a ma dziewięć łokci długości, cztery łokcie szerokości według zwykłego łokcia męskiego.</w:t>
      </w:r>
      <w:r>
        <w:t xml:space="preserve"> </w:t>
      </w:r>
    </w:p>
    <w:p>
      <w:pPr>
        <w:pStyle w:val="Nagwek3"/>
        <w:keepNext/>
        <w:spacing w:line="360" w:lineRule="auto"/>
        <w:jc w:val="center"/>
      </w:pPr>
      <w:r>
        <w:rPr>
          <w:b/>
        </w:rPr>
        <w:t>Rubenici, Gadyci i połowa Manassesytów zajmują Zajordanie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Posiedliśmy w owym czasie całą tę ziemię. Od Aroer, które leży nad potokiem Arnon, oraz połowę gór Gileadu z ich miastami dałem Rubenitom i Gadytom,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zaś Gileadu i cały Baszan, królestwo Oga, dałem połowie plemienia Manassesa, cały obwód Argob. Cały ten Baszan nosi nazwę: Kraj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syn Manassesa, zajął cały obwód Argob aż do granicy Geszurytów i Maachatytów. Tę część Baszanu nazwał od swego imienia: "Sioła Jaira"; tak nazywa się do dnia dzisiejszego.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Machirowi zaś 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Rubenitom i Gadytom dałem ziemię od Gileadu aż do potoku Arnon, ze środkiem potoku jako granicą, i aż do Jabboku, potoku, który jest granicą z Ammonitami,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dolinę Jordanu z granicą od Kinneret aż do morza w dolinie, to jest Morza Słonego, u stoków gór Pizga, na wschodzie.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wam wówczas taki rozkaz: Pan, wasz Bóg, dał wam tę ziemię w posiadanie, a wy wszyscy, którzyście zdolni do noszenia broni, przeprawicie się zbrojni przed waszymi braćmi, synami izraelskimi.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wasze żony i dzieci oraz stada wasze - a wiem, że macie wiele stad - pozostaną w waszych miastach, które wam dałem.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Powrócicie każdy do swojej posiadłości, którą wam dałem, dopiero wtedy, gdy Pan da uspokojenie waszym braciom jak i wam, gdy również oni wezmą w posiadanie ziemię, którą Pan, wasz Bóg, daje im po drugiej stronie Jordanu.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Jozuemu dałem wówczas taki rozkaz: Oczy twoje widzą wszystko, co Pan, wasz Bóg, uczynił tym dwom królom. Tak samo uczyni Pan wszystkim królestwom, do których wkroczysz.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 się ich, gdyż Pan, wasz Bóg, walczy za was.</w:t>
      </w:r>
      <w:r>
        <w:t xml:space="preserve"> </w:t>
      </w:r>
    </w:p>
    <w:p>
      <w:pPr>
        <w:pStyle w:val="Nagwek3"/>
        <w:keepNext/>
        <w:spacing w:line="360" w:lineRule="auto"/>
        <w:jc w:val="center"/>
      </w:pPr>
      <w:r>
        <w:rPr>
          <w:b/>
        </w:rPr>
        <w:t>Mojżesz nie wejdzie do Kanaanu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Zanosiłem wówczas do Pana błaganie: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mój! Zacząłeś ukazywać swemu słudze swoją wielkość i możną rękę swoją. Któryż Bóg na niebie i na ziemi dokonuje takich dzieł jak twoje, i tak potężnych czynów jak twoje.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proszę, niech i ja przejdę i zobaczę tę piękną ziemię, która leży za Jordanem, te piękne góry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rozgniewał się na mnie z powodu was, nie wysłuchał mnie i rzekł do mnie: Dosyć! Nie mów już do mnie o tej sprawie.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szczyt góry Pizga i skieruj swe oczy na zachód, na północ, na południe i na wschód, i obejrzyj to własnymi oczyma, gdyż Jordanu tego nie przekroczysz.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daj rozkaz Jozuemu, wzmocnij go i dodaj mu odwagi, gdyż on przeprawi się na czele tego ludu i on im da w posiadanie tę ziemię, którą ty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pozostaliśmy w dolinie naprzeciw Bet-Peor.</w:t>
      </w:r>
      <w:r>
        <w:t xml:space="preserve"> </w:t>
      </w:r>
    </w:p>
    <w:p>
      <w:pPr>
        <w:pStyle w:val="Nagwek2"/>
        <w:keepNext/>
        <w:jc w:val="center"/>
      </w:pPr>
      <w:r>
        <w:t>Rozdział 4</w:t>
      </w:r>
    </w:p>
    <w:p>
      <w:pPr>
        <w:pStyle w:val="Nagwek3"/>
        <w:keepNext/>
        <w:jc w:val="center"/>
      </w:pPr>
      <w:r>
        <w:rPr>
          <w:b/>
        </w:rPr>
        <w:t>Mojżesz wzywa Izraela do posłuszeństwa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posłuchaj ustaw i praw, które was uczę wypełniać, abyście zachowali życie, weszli i wzięli w posiadanie ziemię, którą wam daje Pan,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Niczego nie dodacie do tego, co ja wam nakazuję, i niczego z tego nie ujmiecie, przestrzegając przykazań Pana, waszego Boga, które ja wam nakazuję.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własne oczy widzieliście, co Pan uczynił za Baal-Peora, jak każdego, który poszedł za Baal-Peorem, Pan, wasz Bóg, wytępił spośród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którzyście przylgnęli do Pana, waszego Boga, wszyscy do dziś żyjecie.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Nauczyłem was ustaw i praw, jak mi rozkazał Pan, mój Bóg, abyście tak postępowali w ziemi, do której wchodzicie, aby ją wziąć w posiadanie.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ich więc i spełniajcie je, gdyż one są mądrością waszą i roztropnością waszą w oczach ludów, które usłyszawszy o wszystkich tych ustawach, powiedzą: Zaprawdę, mądry i roztropny jest ten wielki naród.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któryż wielki naród ma bogów tak bliskich, jak bliski jest nam Pan, nasz Bóg,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któryż wielki naród ma ustawy i prawa tak sprawiedliwe, jak cały ten zakon, który wam dziś nadaję.</w:t>
      </w:r>
      <w:r>
        <w:t xml:space="preserve"> </w:t>
      </w:r>
    </w:p>
    <w:p>
      <w:pPr>
        <w:pStyle w:val="Nagwek3"/>
        <w:keepNext/>
        <w:spacing w:line="360" w:lineRule="auto"/>
        <w:jc w:val="center"/>
      </w:pPr>
      <w:r>
        <w:rPr>
          <w:b/>
        </w:rPr>
        <w:t>Przypomnienie wydarzeń na Horebie</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strzeż się i pilnuj swojej duszy, abyś nie zapomniał tych rzeczy, które widziały twoje oczy, i aby nie odstąpiły od twego serca po wszystkie dni twojego życia, ale opowiadaj o nich swoim synom i synom swoich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dniu, w którym stanąłeś na Horebie przed Panem, twoim Bogiem, kiedy to Pan rzekł do mnie: Zgromadź mi lud, a Ja obwieszczę im moje słowa, aby nauczyli się bać się mnie przez wszystkie dni swego życia na ziemi i aby nauczali tego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przystąpiliście i stanęliście u stóp góry - a góra ta płonęła ogniem aż do samego nieba, w ciemnościach, chmurach i mgle.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was z tego ognia; głos słów słyszeliście, lecz postaci żadnej nie widzieliście, był tylko sam głos.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wam swoje przymierze, które nakazał wam zachowywać: dziesięć słów, które wypisał na dwóch kamiennych tablicach.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zaś rozkazał Pan w tym czasie nauczyć was ustaw i praw, abyście je pełnili na ziemi, do której zdążacie, aby ją wziąć w posiadanie.</w:t>
      </w:r>
      <w:r>
        <w:t xml:space="preserve"> </w:t>
      </w:r>
    </w:p>
    <w:p>
      <w:pPr>
        <w:pStyle w:val="Nagwek3"/>
        <w:keepNext/>
        <w:spacing w:line="360" w:lineRule="auto"/>
        <w:jc w:val="center"/>
      </w:pPr>
      <w:r>
        <w:rPr>
          <w:b/>
        </w:rPr>
        <w:t>Ostrzeżenie przed bałwochwalstwem</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usilnie dusz waszych, gdyż nie widzieliście żadnej postaci, gdy Pan mówił do was na Horebie spośród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nie popełnili grzechu i nie sporządzili sobie podobizny rzeźbionej, czy to w kształcie mężczyzny, czy kobiety,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 kształcie jakiegokolwiek zwierzęcia, które jest na ziemi, czy w kształcie jakiegokolwiek skrzydlatego ptaka, który lata pod niebem,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 kształcie czegokolwiek, co pełza po ziemi, czy w kształcie jakiejkolwiek ryby, która jest w wodzie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gdy podniesiesz swoje oczy ku niebu i ujrzysz słońce, księżyc i gwiazdy, cały zastęp niebieski, nie dał się zwieść i nie oddawał im pokłonu, i nie służył im, skoro Pan, twój Bóg, przydzielił je wszystkim ludom pod całym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zabrał Pan i wyprowadził z żelaznego pieca, z Egiptu, abyście byli mu jego własnym ludem, jak to jest dzisiaj.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mnie zaś rozgniewał się Pan z powodu was i przysiągł, że nie przekroczę Jordanu i nie wejdę do tej pięknej ziemi, którą Pan, twój Bóg, daje tobie na własność.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umrę w tej ziemi, nie przekroczę Jordanu, wy zaś przekroczycie go i weźmiecie w posiadanie tę piękną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zapomnieli o przymierzu Pana, waszego Boga, które zawarł z wami, i nie sporządzali sobie żadnej podobizny rzeźbionej, jak ci to nakazał Pan, twój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twój Bóg, jest ogniem trawiącym. On jest Bogiem zazdrosnym.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zrodzisz synów i wnuki i usadowicie się na tej ziemi, lecz popełnicie grzech, sporządzając sobie podobiznę rzeźbioną jakiegokolwiek kształtu, i uczynicie to, co jest złe w oczach Pana, waszego Boga, pobudzając go do gniewu,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biorę dziś niebo i ziemię na świadków przeciwko wam, że rychło doszczętnie wyginiecie w tej ziemi, do której przeprawiacie się przez Jordan, aby ją wziąć w posiadanie. Długo w niej nie będziecie, gdyż zostaniecie całkowicie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was Pan między ludami, a pozostaniecie tylko nieliczną garstką wśród narodów, do których was Pan zaprowadzi.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będziecie służyli bogom będącym dziełem rąk ludzkich z drzewa i kamienia, którzy nie widzą i nie słyszą, nie jedzą i nie wąchają.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tam szukać Pana, swego Boga. Znajdziesz go, jeżeli będziesz go szukał całym swoim sercem i całą swoją duszą.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znajdziesz się w niedoli i spotka cię to wszystko u kresu dni, nawrócisz się do Pana, swego Boga, i będziesz słuchał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twój Bóg, jest Bogiem miłosiernym, nie opuści cię ani cię nie zniszczy i nie zapomni o przymierzu z ojcami twoimi, które im zaprzysiągł.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 się dawnych czasów, które były przed tobą od dnia, kiedy stworzył Bóg na ziemi człowieka, i od krańca aż po kraniec niebios, czy stało się już coś tak wielkiego albo czy słyszano kiedy o czymś podobnym?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kiedykolwiek jakiś lud słyszał głos Boga przemawiającego spośród ognia, jak ty słyszałeś, i pozostał żywy?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spróbował jakiś bóg przyjść i wziąć sobie jakiś naród spośród innego narodu przez doświadczenia, znaki i cuda oraz przez wojnę, ręką możną i wyciągniętym ramieniem, przez wielkie i straszne czyny, jak to wszystko, co Pan, wasz Bóg, na oczach twoich uczynił dla was w Egipcie?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ukazano, abyś poznał, że Pan jest Bogiem. Oprócz niego nie ma innego.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nieba dał ci słyszeć swój głos, aby cię utrzymać w karności, a na ziemi ukazał ci swój wielki ogień, i słyszałeś jego słowa spośród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umiłował twoich ojców i wybrał po nich ich potomstwo, więc osobiście wyprowadził cię wielką swoją mocą z Egiptu,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wypędzić przed tobą narody większe i mocniejsze od ciebie, a ciebie zaprowadzić do ich ziemi i dać ci ją w posiadanie, jak to jest dzisiaj.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Dowiedz się tedy dzisiaj i weź to sobie do serca, że Pan jest Bogiem na niebie w górze i na ziemi w dole,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zatem ustaw jego i przykazań, które ja tobie dziś nakazuję, aby dobrze było tobie i twoim synom po tobie i abyś długo żył na ziemi, którą Pan, twój Bóg, daje ci po wszystkie dni.</w:t>
      </w:r>
      <w:r>
        <w:t xml:space="preserve"> </w:t>
      </w:r>
    </w:p>
    <w:p>
      <w:pPr>
        <w:pStyle w:val="Nagwek3"/>
        <w:keepNext/>
        <w:spacing w:line="360" w:lineRule="auto"/>
        <w:jc w:val="center"/>
      </w:pPr>
      <w:r>
        <w:rPr>
          <w:b/>
        </w:rPr>
        <w:t>Wydzielenie trzech miast schronienia za Jordanem</w:t>
      </w:r>
    </w:p>
    <w:p>
      <w:pPr>
        <w:keepNext w:val="0"/>
        <w:spacing w:line="360" w:lineRule="auto"/>
        <w:jc w:val="both"/>
      </w:pP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wydzielił trzy miasta za Jordanem na wschodzie,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nich mógł się schronić zabójca, który zabił swego bliźniego nieumyślnie, nie mając go przedtem w nienawiści, i aby ocalał schroniwszy się w jednym z tych miast.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Beser w stepie na równinie dla Rubenitów, Ramot w Gileadzie dla Gadytów i Golan w Baszanie dla Manassesytów.</w:t>
      </w:r>
      <w:r>
        <w:t xml:space="preserve"> </w:t>
      </w:r>
    </w:p>
    <w:p>
      <w:pPr>
        <w:pStyle w:val="Nagwek3"/>
        <w:keepNext/>
        <w:spacing w:line="360" w:lineRule="auto"/>
        <w:jc w:val="center"/>
      </w:pPr>
      <w:r>
        <w:rPr>
          <w:b/>
        </w:rPr>
        <w:t>Słowa wstępne do przepisów zakonu</w:t>
      </w:r>
    </w:p>
    <w:p>
      <w:pPr>
        <w:keepNext w:val="0"/>
        <w:spacing w:line="360" w:lineRule="auto"/>
        <w:jc w:val="both"/>
      </w:pP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zakon przedłożył Mojżesz synom izraelskim.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świadectwa, ustawy i prawa, które oznajmił Mojżesz synom izraelskim po ich wyjściu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dolinie, naprzeciw Bet-Peor w kraju Sychona, króla Amorejczyków, mieszkającego w Cheszbon, którego Mojżesz wraz z synami izraelskimi pobił po ich wyjściu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którego ziemię wzięli w posiadanie, podobnie jak ziemię Oga, króla Baszanu, dwóch królów amorejskich, którzy mieszkali za Jordanem na wschodzie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leżącego nad brzegiem potoku Arnon, aż do góry Sirion, czyli do Chermonu,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cały step za Jordanem na wschodzie, aż do morza stepowego u stóp zbocza Pizga.</w:t>
      </w:r>
      <w:r>
        <w:t xml:space="preserve"> </w:t>
      </w:r>
    </w:p>
    <w:p>
      <w:pPr>
        <w:pStyle w:val="Nagwek2"/>
        <w:keepNext/>
        <w:jc w:val="center"/>
      </w:pPr>
      <w:r>
        <w:t>Rozdział 5</w:t>
      </w:r>
    </w:p>
    <w:p>
      <w:pPr>
        <w:pStyle w:val="Nagwek3"/>
        <w:keepNext/>
        <w:jc w:val="center"/>
      </w:pPr>
      <w:r>
        <w:rPr>
          <w:b/>
        </w:rPr>
        <w:t>Dziesięcioro przykazań</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Izraelitów i rzekł do nich: Słuchaj, Izraelu, ustaw i praw, które wam dziś ogłaszam, abyście się ich nauczyli i przestrzegali ich wykonywania.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nasz Bóg, zawarł z nami przymierze na 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ojcami naszymi zawarł Pan to przymierze, lecz z nami, z nami, którzyśmy tu wszyscy dziś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Pan z wami mówił na górze z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stałem wówczas pomiędzy Panem a wami, aby wam obwieszczać słowo Pana, gdyż baliście się ognia i nie wstąpiliście na górę. I rzekł: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 cię wyprowadził z ziemi egipskiej,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obok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uczyń sobie podobizny rzeźbionej czegokolwiek, co jest na niebie w górze i co jest na ziemi w dole, i tego, co jest w wodzie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i nie będziesz im służył, gdyż Ja, Pan, twój Bóg, jestem Bogiem zazdrosnym, który karze winę ojców na synach do trzeciego i czwartego pokolenia tych, którzy mię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okazuje łaskę aż do tysiącznego pokolenia tym, którzy mię miłują i przestrzegają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nadużywaj imienia Pana, Boga twojego, gdyż Pan nie pozostawi bez kary tego, który nadużywa imienia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sabatu, aby go święcić, jak rozkazał ci Pan,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i wykonywał wszelką twoją pracę,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egipskiej i że Pan, twój Bóg, wyprowadził cię stamtąd ręką możną i ramieniem wyciągniętym. Dlatego rozkazał ci Pan, twój Bóg, abyś obchodził dzień sabatu.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ojca twego i matkę twoją, jak ci rozkazał Pan, twój Bóg, aby długo trwały twoje dni i aby ci się dobrze działo w ziemi, którą Pan, twój Bóg, ci 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zabijaj.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cudzołóż.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fałszywego świadectwa przeciw bliźniemu swemu.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żony bliźniego swego i nie pożądaj domu bliźniego swego ani jego pola, ani jego sługi, ani jego służebnicy, ani jego wołu, ani jego osła, ani żadnej rzeczy, która należy do bliźniego twego.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te wypowiedział Pan na górze donośnym głosem do całego waszego zgromadzenia spośród ognia, chmury i mgły, a nic nie dodał. Spisał zaś je na dwu kamiennych tablicach, które mi dał.</w:t>
      </w:r>
      <w:r>
        <w:t xml:space="preserve"> </w:t>
      </w:r>
    </w:p>
    <w:p>
      <w:pPr>
        <w:pStyle w:val="Nagwek3"/>
        <w:keepNext/>
        <w:spacing w:line="360" w:lineRule="auto"/>
        <w:jc w:val="center"/>
      </w:pPr>
      <w:r>
        <w:rPr>
          <w:b/>
        </w:rPr>
        <w:t>Lęk ludu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usłyszeliście ten głos spośród ciemności, a góra płonęła ogniem, zbliżyliście się do mnie, wszyscy naczelnicy plemion i starsi,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rzekliście: Oto Pan, nasz Bóg, ukazał nam swoją chwałę i wielkość. Słyszeliśmy też jego głos spośród ognia. Dzisiaj widzieliśmy, że Bóg przemawia do człowieka i on żyje.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teraz mamy umrzeć? Pochłonie nas bowiem ten wielki ogień! Jeżeli nadal będziemy słuchać głosu Pana, naszego Boga,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ze śmiertelnych, kto słyszał głos żywego Boga, przemawiającego spośród ognia, tak jak my, zachował życie?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ty się zbliż i wysłuchaj wszystkiego, co powie Pan, nasz Bóg, i ty powiesz nam wszystko, co Pan, nasz Bóg, powie do ciebie, a posłuchamy i wykonamy to,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głosu waszych słów do mnie, i rzekł Pan do mnie: Słyszałem głos słów tego ludu, które mówili do ciebie, i dobre było to, co mówili.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ich serce było takie, aby się mnie bali i przestrzegali wszystkich moich przykazań po wszystkie dni, aby im i ich synom dobrze się powodziło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im: Wróćcie do swoich namiotów!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pozostań tu ze mną, a powiem ci wszystkie przykazania, ustawy i prawa, których będziesz ich nauczał, i będą je pełnili w ziemi, którą im dam w posiadanie.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więc czynić tak, jak rozkazał wam Pan, wasz Bóg. Nie zbaczajcie ani w prawo, ani w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dokładnie drogą, jaką wam nakazał Pan, wasz Bóg, abyście zachowali życie, aby się wam dobrze powodziło i abyście długo żyli w ziemi, którą posiądziecie!</w:t>
      </w:r>
      <w:r>
        <w:t xml:space="preserve"> </w:t>
      </w:r>
    </w:p>
    <w:p>
      <w:pPr>
        <w:pStyle w:val="Nagwek2"/>
        <w:keepNext/>
        <w:jc w:val="center"/>
      </w:pPr>
      <w:r>
        <w:t>Rozdział 6</w:t>
      </w:r>
    </w:p>
    <w:p>
      <w:pPr>
        <w:pStyle w:val="Nagwek3"/>
        <w:keepNext/>
        <w:jc w:val="center"/>
      </w:pPr>
      <w:r>
        <w:rPr>
          <w:b/>
        </w:rPr>
        <w:t>Największe przykazanie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przykazania, ustawy i prawa, których Pan, wasz Bóg, nakazał was uczyć, abyście je pełnili w ziemi, do której się przeprawiacie, aby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był przejęty czcią dla Pana, Boga twego, przestrzegając po wszystkie dni twego życia wszystkich jego ustaw i przykazań, które Ja dziś nakazuję tobie, twoim synom i wnukom, i abyś żył długo.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ich, Izraelu, i starannie je wykonuj, aby ci się dobrze powodziło i abyście się rozmnożyli bardzo w ziemi opływającej w mleko i miód, jak ci przyrzekł Pan,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Pan jest Bogiem naszym, Pan jedynie!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tedy miłował Pana, Boga swego, z całego serca swego i z całej duszy swojej, i z całej siły swojej.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słowa te, które Ja ci dziś nakazuję, będą w twoim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wpajał w twoich synów i będziesz o nich mówił, przebywając w swoim domu, idąc drogą, kładąc się i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Przywiążesz je jako znak do swojej ręki i będą jako przepaska między twoimi oczyma.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je też na odrzwiach twojego domu i na twoich bramach.</w:t>
      </w:r>
      <w:r>
        <w:t xml:space="preserve"> </w:t>
      </w:r>
    </w:p>
    <w:p>
      <w:pPr>
        <w:pStyle w:val="Nagwek3"/>
        <w:keepNext/>
        <w:spacing w:line="360" w:lineRule="auto"/>
        <w:jc w:val="center"/>
      </w:pPr>
      <w:r>
        <w:rPr>
          <w:b/>
        </w:rPr>
        <w:t>Ostrzeżenie przed nieposłuszeństwem</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twój Bóg, wprowadzi cię do ziemi, którą twoim ojcom: Abrahamowi, Izaakowi, Jakubowi poprzysiągł dać tobie wraz z wielkimi i pięknymi miastami,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pełne wszelkich dóbr, których nie gromadziłeś, i wykute studnie, których nie wykuwałeś, winnice i sady oliwkowe, których nie sadziłeś, a jednak będziesz z nich jadł do syta,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o Panu, który cię wyprowadził z ziemi egipskiej,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przejęty czcią dla Pana, twojego Boga, i jemu będziesz służył, i na imię jego przysięgał.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pójdziecie za innymi bogami, za bogami ludów, które są naokoło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pośród ciebie jest Pan, Bóg twój, Bóg zazdrosny. Niechaj więc nie zapłonie przeciwko tobie gniew Pana, Boga twego, by cię nie wytępił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kusił Pana, Boga swego, jak kusiliście go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Pilnie będziecie przestrzegać przykazań Pana, Boga waszego, jego nakazów i ustaw, które ci nakazał.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czynił to, co jest prawe i dobre w oczach Pana, aby ci się dobrze powodziło, abyś wszedł i objął w posiadanie tę piękną ziemię, którą Pan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wypędził przed sobą wszystkich swoich nieprzyjaciół, jak powiedział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twój syn zapyta cię kiedyś: Co to za nakazy, ustawy i prawa, które nakazał wam Pan, Bóg wasz,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odpowiesz twojemu synowi: Byliśmy niewolnikami faraona w Egipcie i Pan wyprowadził nas z Egiptu możną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Pan na naszych oczach znaki i cuda wielkie i dotkliwe przeciw Egiptowi i przeciw faraonowi, i przeciw całemu jego domowi.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nas stamtąd wyprowadził, aby nas wprowadzić tutaj i dać nam tę ziemię, którą przysiągł naszym ojcom.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nam Pan spełniać te wszystkie przepisy, okazywać cześć zbożną Panu, Bogu naszemu, aby nam się dobrze powodziło po wszystkie dni naszego życia, jak to jest dzisiaj.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nam poczytane za sprawiedliwość, gdy dołożymy starań, aby spełniać wobec Pana, Boga naszego, te wszystkie przykazania, jak nam nakazał.</w:t>
      </w:r>
      <w:r>
        <w:t xml:space="preserve"> </w:t>
      </w:r>
    </w:p>
    <w:p>
      <w:pPr>
        <w:pStyle w:val="Nagwek2"/>
        <w:keepNext/>
        <w:jc w:val="center"/>
      </w:pPr>
      <w:r>
        <w:t>Rozdział 7</w:t>
      </w:r>
    </w:p>
    <w:p>
      <w:pPr>
        <w:pStyle w:val="Nagwek3"/>
        <w:keepNext/>
        <w:jc w:val="center"/>
      </w:pPr>
      <w:r>
        <w:rPr>
          <w:b/>
        </w:rPr>
        <w:t>Izrael ludem świętym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wprowadzi cię do ziemi, do której idziesz, aby ją objąć w posiadanie, wypędzi przed tobą wiele narodów: Chetejczyków, Girgazyjczyków, Amorejczyków, Kananejczyków, Perezyjczyków, Chiwwijczyków i Jebuzejczyków, siedem narodów liczniejszych i potężniejszych niż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 je Pan, Bóg twój, tobie, i ty je wytracisz: Obłożysz je klątwą, nie zawrzesz z nimi przymierza ani się nad nimi nie zlitujesz.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 nimi zawierał małżeństw. Swojej córki nie oddasz jego synowi, a jego córki nie weźmiesz dla swojego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odciągnęłaby ode mnie twojego syna i oni służyliby innym bogom. Wtedy zapłonąłby przeciwko wam gniew Pana i szybko by cię wytępił.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z nimi postąpicie: ołtarze ich zburzycie, pomniki ich potłuczecie, święte ich drzewa wytniecie i ich podobizny rzeźbione w ogniu spalicie.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jesteś świętym ludem Pana, Boga twego. Ciebie wybrał Pan, Bóg twój, spośród wszystkich ludów na ziemi, abyś był jego wyłączną własnością.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dlatego, że jesteście liczniejsi niż wszystkie inne ludy, przylgnął Pan do was i was wybrał, gdyż jesteście najmniej liczni ze wszystkich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miłości swej ku wam i dlatego że dochowuje przysięgi, którą złożył waszym ojcom, wyprowadził was Pan możną ręką i wybawił cię z domu niewoli, z ręki faraona, króla egipskiego.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wiedz, że Pan, Bóg twój, jest Bogiem, Bogiem wiernym, który do tysiącznego pokolenia dochowuje przymierza i okazuje łaskę tym, którzy go miłują i strzegą jego przykazań.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 odpłaca tym, którzy go nienawidzą, aby ich wytracić. Nie zwleka, ale odpłaca temu samemu, kto go nienawidzi.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ustaw i praw, które Ja ci dzisiaj nakazuję spełniać.</w:t>
      </w:r>
      <w:r>
        <w:t xml:space="preserve"> </w:t>
      </w:r>
    </w:p>
    <w:p>
      <w:pPr>
        <w:pStyle w:val="Nagwek3"/>
        <w:keepNext/>
        <w:spacing w:line="360" w:lineRule="auto"/>
        <w:jc w:val="center"/>
      </w:pPr>
      <w:r>
        <w:rPr>
          <w:b/>
        </w:rPr>
        <w:t>Błogosławieństwo nagrodą za posłuszeństwo</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zaś, że będziecie słuchać tych praw i przestrzegać ich oraz je spełniać, Pan, Bóg twój, dochowa ci przymierza i obietnicy łaski, które przysiągł twoim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miłował, błogosławił i rozmnoży cię. Pobłogosławi twoje potomstwo i płody twojej roli, twoje zboże, twój moszcz i twoją oliwę, przychówek twojego bydła i miot twoich trzód na ziemi, którą przysiągł dać twoim ojcom.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najbardziej błogosławionym ze wszystkich ludów. Nie będzie niepłodnego i niepłodnej ani u ciebie, ani wśród twojego bydła.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oddali od ciebie wszelką chorobę i wszystkie zgubne zarazy egipskie, które poznałeś. Nie dopuści ich do ciebie, lecz ześle je na wszystkich, którzy cię nienawidzą.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Pochłoniesz wszystkie ludy, które Pan, Bóg twój, tobie da je. Nie pofolguje im twoje oko, nie będziesz służył ich bogom, bo byłoby to dla ciebie sidłem.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pomyślał w swoim sercu: Te narody są liczniejsze ode mnie, jakże zdołam je wypędzić?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 się ich! Wspomnij raczej, co Pan, Bóg twój, uczynił faraonowi i całemu Egiptowi,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doświadczenia, które widziały twoje oczy, znaki, cuda, rękę możną i ramię wyciągnięte, którymi Pan, Bóg twój, wyprowadził cię. Tak uczyni Pan, Bóg twój, wszystkim tym ludom, których się obawiasz.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Ześle też Pan, Bóg twój, na nich szerszenie, aż wyginą ci, którzy pozostali, i ci, którzy przed tobą się ukryli.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ich, gdyż Pan, Bóg twój, jest pośród ciebie, Bóg wielki i straszny.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Bóg twój, będzie wypędzał te narody przed tobą po trosze; nie będziesz mógł ich szybko wytępić, aby dzikie zwierzęta nie rozmnożyły się przeciwko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wyda je tobie i sprawi wśród nich wielkie zamieszanie, aż zostaną wytępione.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też w twoje ręce ich królów, a ty wymażesz ich imię pod niebem; nikt się nie ostoi przed tobą, aż ich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przynoś tej obrzydliwości do twego domu, bo zostaniesz obłożony klątwą tak, jak ono. Będziesz się tym brzydził i czuł do tego wstręt, gdyż jest to obłożone klątwą.</w:t>
      </w:r>
      <w:r>
        <w:t xml:space="preserve"> </w:t>
      </w:r>
    </w:p>
    <w:p>
      <w:pPr>
        <w:pStyle w:val="Nagwek2"/>
        <w:keepNext/>
        <w:jc w:val="center"/>
      </w:pPr>
      <w:r>
        <w:t>Rozdział 8</w:t>
      </w:r>
    </w:p>
    <w:p>
      <w:pPr>
        <w:pStyle w:val="Nagwek3"/>
        <w:keepNext/>
        <w:jc w:val="center"/>
      </w:pPr>
      <w:r>
        <w:rPr>
          <w:b/>
        </w:rPr>
        <w:t>Piękno Ziemi Obiecanej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Starannie spełniajcie wszystkie przykazania, które ci dziś nadaję, abyście zachowali życie, rozmnożyli się, weszli do ziemi, którą poprzysiągł Pan waszym ojcom, i wzięli ją w posiadanie.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też w pamięci całą drogę, którą Pan, Bóg twój, prowadził cię przez czterdzieści lat po pustyni, aby cię ukorzyć i doświadczyć, i aby poznać, co jest w twoim sercu, czy będziesz przestrzegał jego przykazań, czy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odzież nie zniszczała na tobie ani twoja noga nie nabrzmiała przez te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tedy w swoim sercu, że jak człowiek ćwiczy swego syna, tak Pan, Bóg twój, ćwiczy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przestrzegał przykazań Pana, Boga twego, chodząc jego drogami i okazując mu zbożną cześć;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wprowadza cię do ziemi pięknej, do ziemi, gdzie bystre rzeki i źródła tryskają w dolinie i na górze;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pszenicy, jęczmienia, winnej latorośli, drzewa figowego i drzewa granatu, do ziemi drzewa oliwnego, oliwy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w której bez ograniczeń będziesz spożywał chleb i niczego ci nie będzie brakować, do ziemi, której kamienie są z żelaza i z której gór będziesz wydobywał miedź;</w:t>
      </w:r>
      <w:r>
        <w:t xml:space="preserve"> </w:t>
      </w:r>
    </w:p>
    <w:p>
      <w:pPr>
        <w:pStyle w:val="Nagwek3"/>
        <w:keepNext/>
        <w:spacing w:line="360" w:lineRule="auto"/>
        <w:jc w:val="center"/>
      </w:pPr>
      <w:r>
        <w:rPr>
          <w:b/>
        </w:rPr>
        <w:t>Ostrzeżenie przed zapomnieniem Pana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będziesz jadł do syta i błogosławił Pana, Boga twego, za tę piękną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abyś nie zapomniał Pana, Boga twego, zaniedbując jego przykazania, prawa i ustawy, które ci dziś nadaję.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gdy się najesz do syta, gdy pobudujesz sobie piękne domy, gdzie będziesz mieszkał,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twoje bydło i trzody rozmnożą się, i gdy będziesz posiadał wiele srebra i złota, i wszystkiego będziesz miał wiele,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twoje nie stało się wyniosłe oraz abyś nie zapomniał Pana, Boga twego, który cię wyprowadził z ziemi egipskiej,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cię prowadził przez tę wielką i straszną pustynię, gdzie były węże jadowite i skorpiony; przez bezwodne pustkowie, gdzie wydobył dla ciebie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 pustyni karmił cię manną, której nie znali twoi ojcowie, aby cię upokorzyć i aby cię doświadczyć, lecz w przyszłości obrócić ci to ku dobremu.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nie mówił w swoim sercu: Moja moc i siła mojej ręki zdobyła mi to bogactwo.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to Pan, Bóg twój, daje ci siłę do zdobywania bogactwa, aby potwierdzić swoje przymierze, które poprzysiągł twoim ojcom, jak się to dziś okazuje.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zapomnisz Pana, Boga twego, i pójdziesz za innymi bogami, będziesz im służył i oddawał im pokłon, to oświadczam wam, że niechybnie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Pan wytraca przed wami, tak samo i wy zginiecie za to, że nie będziecie słuchać głosu Pana, Boga waszego.</w:t>
      </w:r>
      <w:r>
        <w:t xml:space="preserve"> </w:t>
      </w:r>
    </w:p>
    <w:p>
      <w:pPr>
        <w:pStyle w:val="Nagwek2"/>
        <w:keepNext/>
        <w:jc w:val="center"/>
      </w:pPr>
      <w:r>
        <w:t>Rozdział 9</w:t>
      </w:r>
    </w:p>
    <w:p>
      <w:pPr>
        <w:pStyle w:val="Nagwek3"/>
        <w:keepNext/>
        <w:jc w:val="center"/>
      </w:pPr>
      <w:r>
        <w:rPr>
          <w:b/>
        </w:rPr>
        <w:t>Zapowiedź pokonania ludów Kanaanu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Ty przekroczysz dziś Jordan, aby wejść i podbić narody większe i potężniejsze od ciebie, i zdobędziesz miasta wielkie i obwarowane aż pod niebiosa;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Pokonasz wielki i rosły lud, Anakitów, których znasz i o których słyszałeś: Któż sprosta synom Anaka?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dziś poznasz, że Pan, Bóg twój, przechodzi przed tobą jak trawiący ogień. On ich wytępi i On ich powali przed tobą, a ty szybko ich wypędzisz i wygubisz, jak ci przyrzekł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Pan, Bóg twój, wypędzi ich przed tobą, nie mów w swoim sercu: Przez wzgląd na moją sprawiedliwość wprowadził mnie Pan, abym wziął w posiadanie tę ziemię, a z powodu niegodziwości tych narodów wypędził je Pan przed tobą.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przez wzgląd na twoją sprawiedliwość i prawość twego serca idziesz, aby wziąć ich ziemię w posiadanie, lecz z powodu niegodziwości tych narodów wypędza je Pan, Bóg twój, przed tobą i aby dotrzymać słowa, które Pan dał pod przysięgą twoim ojcom, Abrahamowi, Izaakowi i Jakubowi.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 tedy, że nie przez wzgląd na twoją sprawiedliwość daje ci Pan, Bóg twój, tę piękną ziemię w posiadanie, gdyż jesteś ludem twardego karku.</w:t>
      </w:r>
      <w:r>
        <w:t xml:space="preserve"> </w:t>
      </w:r>
    </w:p>
    <w:p>
      <w:pPr>
        <w:pStyle w:val="Nagwek3"/>
        <w:keepNext/>
        <w:spacing w:line="360" w:lineRule="auto"/>
        <w:jc w:val="center"/>
      </w:pPr>
      <w:r>
        <w:rPr>
          <w:b/>
        </w:rPr>
        <w:t>Przypomnienie bałwochwalstwa pod Horebem</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a nie zapominaj, jak pobudzałeś do gniewu Pana, Boga twego, na pustyni; od dnia, którego wyszliście z ziemi egipskiej, aż do przyjścia waszego na to miejsce byliście krnąbrni wobec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pod Horebem pobudziliście Pana do gniewu. Pan rozgniewał się wtedy na was tak,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wstąpiłem na górę, aby przyjąć kamienne tablice, tablice przymierza, które Pan zawarł z wami, przebywałem na górze przez czterdzieści dni i czterdzieści nocy, nie jedząc chleba i nie pijąc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dał mi dwie kamienne tablice, zapisane palcem Bożym, a na nich prawie wszystkie słowa, które Pan wypowiedział do was na górze spośród ognia w dniu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czterdziestu dni i czterdziestu nocy dał mi Pan dwie kamienne tablice,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Wstań, zejdź stąd szybko na dół, gdyż twój lud, który wyprowadziłeś z Egiptu, źle postąpił. Rychło zboczyli z drogi, którą im nakazałem: zrobili sobie ulany posąg.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mnie te słowa: Widzę, że ten lud to lud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mnie! Wytępię ich i wymażę ich imię pod niebem, z ciebie zaś uczynię naród potężniejszy i liczniejszy niż oni.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Odwróciłem się więc i zszedłem z góry, a góra ta płonęła ogniem, zaś dwie tablice przymierza były w obu moich rękach.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Ujrzałem, że zgrzeszyliście wobec Pana, Boga waszego, zrobiwszy sobie ulany posąg. Rychło zboczyliście z drogi, którą wam Pan nakazał.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Pochwyciłem obie tablice i rzuciłem je oburącz, i rozbiłem je na waszych oczach.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Padłem na ziemię przed Panem, jak poprzednio, przez czterdzieści dni i czterdzieści nocy, nie jedząc chleba i nie pijąc wody z powodu wszystkich grzechów waszych, któreście popełnili, czyniąc zło na jego oczach i pobudzając go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Bałem się bowiem gniewu i zapalczywości, jakimi zapłonął Pan na was, chcąc was wytępić. Ale i tym razem Pan mnie wysłuchał.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Aarona rozgniewał się Pan bardzo i chciał go zgładzić. Modliłem się wtedy także za Aarona.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dzieło waszego grzechu, owego cielca, wziąłem i spaliłem w ogniu, rozbiłem go doszczętnie, aż stał się miałki jak proch, po czym proch z niego wrzuciłem do potoku, spływającego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 Tabera, w Massa i w Kibrot-Hattaawa pobudzaliście Pana do gniewu.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was Pan wyprawiał z Kadesz-Barnea, mówiąc: Wyruszcie i weźcie w posiadanie tę ziemię, którą wam dałem, byliście nieposłuszni rozkazowi Pana, Boga waszego, i nie uwierzyliście mu, i nie usłuchaliście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Byliście krnąbrni wobec Pana od dnia, w którym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Padłszy przed obliczem Pana, leżałem przez owe czterdzieści dni i czterdzieści nocy, Pan bowiem powiedział, że was wytępi.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do Pana tymi słowy: Panie, Boże mój, nie gub swego ludu ani swojego dziedzictwa, które swoją wielkością wyzwoliłeś, który potężną ręką wyprowadziłeś z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swoje sługi, na Abrahama, na Izaaka i na Jakuba, nie zważaj na upór tego ludu, na jego złość i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tej ziemi, z której nas wyprowadziłeś, nie mówiono: Ponieważ Pan nie mógł ich wprowadzić do ziemi, którą im obiecał, i z nienawiści do nich wyprowadził ich, aby ich wygubić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oni są twoim ludem i twoim dziedzictwem, które też wyprowadziłeś swoją wielką mocą i swoim ramieniem wyciągniętym.</w:t>
      </w:r>
      <w:r>
        <w:t xml:space="preserve"> </w:t>
      </w:r>
    </w:p>
    <w:p>
      <w:pPr>
        <w:pStyle w:val="Nagwek2"/>
        <w:keepNext/>
        <w:jc w:val="center"/>
      </w:pPr>
      <w:r>
        <w:t>Rozdział 10</w:t>
      </w:r>
    </w:p>
    <w:p>
      <w:pPr>
        <w:pStyle w:val="Nagwek3"/>
        <w:keepNext/>
        <w:jc w:val="center"/>
      </w:pPr>
      <w:r>
        <w:rPr>
          <w:b/>
        </w:rPr>
        <w:t>Drugie kamienne tablice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rzekł Pan do mnie: Wyciosaj sobie dwie kamienne tablice, takie jak poprzednie, i wstąp do mnie na górę. Sporządź sobie też drewnianą skrzynię,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napiszę na tych tablicach słowa, jakie były na pierwszych tablicach, które ty potłukłeś, i włożysz je do skrzyni.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Sporządziłem więc skrzynię z drzewa akacjowego, wyciosałem też dwie kamienne tablice, takie jak poprzednie, i z tymi dwiema tablicami w ręku wstąpiłem na górę.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Pan na tablicach takim pismem, jak poprzednio, dziesięć słów, które wypowiedział do was na górze spośród ognia w dniu zgromadzenia, i wręczył mi je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się, zstąpiłem z góry i włożyłem tablice do skrzyni, którą sporządziłem; i były tam, jak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wyruszyli z Beerot Jaakanitów do Mosery. Tam umarł Aaron i tam został pogrzebany, a syn jego Eleazar objął urząd kapłański zamiast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ruszyli do Gudgody, a z Gudgody do Jotbaty, ziemi obfitującej w potoki.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oddzielił Pan plemię Lewiego do noszenia Skrzyni Przymierza Pana, do stawania przed Panem, służenia mu i udzielania w jego imieniu błogosławieństwa aż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Lewi nie miał działu ani dziedzictwa ze swymi braćmi. Pan jest jego dziedzictwem, jak mu powiedział Pan,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pozostałem na górze, jak poprzednio, przez czterdzieści dni i czterdzieści nocy. Także tym razem wysłuchał mnie Pan i nie chciał cię wytracić.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Wstań, wyrusz na czele ludu, niech wejdą i wezmą w posiadanie ziemię, którą przysiągłem dać ich ojcom.</w:t>
      </w:r>
      <w:r>
        <w:t xml:space="preserve"> </w:t>
      </w:r>
    </w:p>
    <w:p>
      <w:pPr>
        <w:pStyle w:val="Nagwek3"/>
        <w:keepNext/>
        <w:spacing w:line="360" w:lineRule="auto"/>
        <w:jc w:val="center"/>
      </w:pPr>
      <w:r>
        <w:rPr>
          <w:b/>
        </w:rPr>
        <w:t>Żądania Boże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Izraelu, czego żąda od ciebie Pan, twój Bóg! Tylko, abyś okazywał cześć Panu, swemu Bogu, abyś chodził tylko jego drogami, abyś go miłował i służył Panu, swemu Bogu, z całego serca i z całej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przestrzegał przykazań Pana i jego ustaw, które Ja ci dziś nadaję dla twego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do Pana, twego Boga, należą niebiosa i niebiosa niebios, ziemia i wszystko, co na niej się znajduje,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tylko do twoich ojców przywiązał się Pan, twój Bóg, aby ich miłować, a po nich wybrał ze wszystkich ludów was, ich potomków, jak to jest dziś.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Obrzeżcie więc nieobrzezkę waszego serca, a waszego karku już nie zatwardzajcie,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wasz Bóg, jest Bogiem bogów i Panem panów, Bogiem wielkim, potężnym i strasznym, który nie ma względu na osobę ani nie przyjmuje darów,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wymierza sprawiedliwość sierocie i wdowie, a miłuje obcego przybysza, dając mu chleb i odzież.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wy miłujcie obcego przybysza, gdyż sami byliście obcymi przybyszami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Boga swego, będziesz się bał, jemu będziesz służył, przy nim będziesz trwał i na jego imię będziesz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twoją chwałą i On jest twoim Bogiem, który dokonał z tobą tych wielkich i strasznych rzeczy, jakie oglądały twoje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siedemdziesiąt osób zstąpili do Egiptu twoi ojcowie, a teraz Pan, twój Bóg, uczynił cię licznym jak gwiazdy na niebie.</w:t>
      </w:r>
      <w:r>
        <w:t xml:space="preserve"> </w:t>
      </w:r>
    </w:p>
    <w:p>
      <w:pPr>
        <w:pStyle w:val="Nagwek2"/>
        <w:keepNext/>
        <w:jc w:val="center"/>
      </w:pPr>
      <w:r>
        <w:t>Rozdział 11</w:t>
      </w:r>
    </w:p>
    <w:p>
      <w:pPr>
        <w:pStyle w:val="Nagwek3"/>
        <w:keepNext/>
        <w:jc w:val="center"/>
      </w:pPr>
      <w:r>
        <w:rPr>
          <w:b/>
        </w:rPr>
        <w:t>Wielkość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miłował Pana, Boga swego, i przestrzegał jego zarządzeń, jego ustaw i jego przykazań;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wy znacie - lecz nie wasi synowie, którzy tego nie poznali i nie widzieli - karanie Pana, Boga waszego, jego wielkość, jego możną rękę i jego wyciągnięte ramię,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cuda i czyny, których dokonał w Egipcie na faraonie, królu egipskim, i na całej jego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to, co uczynił wojsku egipskiemu, jego koniom i jego wozom, które zalał wodą Morza Czerwonego, gdy was ścigali; a zgładził ich Pan, aż do dziś;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uczynił dla was na pustyni, aż do waszego przybycia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co uczynił Datanowi i Abiramowi, synom Eliaba, syna Rubena, gdy ziemia rozwarła swoją czeluść i pochłonęła ich spośród całego Izraela oraz ich rodziny i namioty, i cały dobytek, który ciągnął z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wasze oczy widziały całe to wielkie dzieło Pana, którego dokonał.</w:t>
      </w:r>
      <w:r>
        <w:t xml:space="preserve"> </w:t>
      </w:r>
    </w:p>
    <w:p>
      <w:pPr>
        <w:pStyle w:val="Nagwek3"/>
        <w:keepNext/>
        <w:spacing w:line="360" w:lineRule="auto"/>
        <w:jc w:val="center"/>
      </w:pPr>
      <w:r>
        <w:rPr>
          <w:b/>
        </w:rPr>
        <w:t>Błogosławieństwo Ziemi Obiecanej</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wszystkich przykazań, które Ja wam dzisiaj daję, abyście się wzmocnili, poszli i posiedli ziemię, do której ciągniecie, aby ją wziąć w posiadanie.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abyście długo żyli na ziemi, którą Pan poprzysiągł dać waszym ojcom i ich potomkom, ziemię opływającą w mleko i w miód.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do której idziecie, aby ją posiąść, nie jest taką jak ziemia egipska, skąd wyszliście, którą zasiawszy swoim ziarnem, nawadniałeś swoimi nogami, jak ogród warzywny.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ziemia, do której się przeprawiacie, aby ją posiąść, to ziemia gór i dolin, zraszana z nieba wodą deszczu.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ziemia, o którą Pan, Bóg twój, się troszczy. Stale spoczywają na niej oczy Pana, Boga twego, od początku roku do końca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jeżeli słuchać będziecie moich przykazań, które Ja wam dziś daję, miłując Pana, Boga waszego, i służąc mu z całego serca swego i z całej swojej duszy,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będzie spuszczał deszcz na waszą ziemię we właściwym czasie: jesienny i wiosenny, a ty będziesz zbierał swoje zboże, swój moszcz i swoją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będzie dawał na twoich polach trawę dla twego bydła, a ty będziesz jadał do syta.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 wasze serce nie dało się zwieść i abyście nie odstąpili i nie służyli bogom innym i nie oddawali im pokłonu,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wybuchnie na was gniewem i zamknie niebiosa, że nie będzie deszczu, a ziemia nie wyda swego plonu, i szybko zginiecie w tej pięknej ziemi, którą Pan wam 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Przyjmijcie zatem te moje słowa do swego serca i do swojej duszy i przywiążcie je jako znak do swojej ręki, i niech będą jako opaska między waszymi oczyma;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Nauczajcie ich swoich synów, mówiąc o nich, gdy siedzisz w domu i gdy jesteś w drodze, i gdy się kładziesz, i gdy wstajesz.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 je także na odrzwiach twojego domu i na swoich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pomnożyły się dni wasze i dni waszych synów w ziemi, którą Pan przysiągł dać waszym ojcom, tak jak dni niebios, które są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będziecie przestrzegać wszystkich tych przykazań, które Ja wam nadaję, abyście je pełnili, miłując Pana, Boga swego, chodząc jego drogami i jego się trzymając,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Pan wypędzi przed wami wszystkie te narody, a wy zawładniecie narodami większymi i silniejszymi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stąpać będzie twoja stopa, będzie wasze. Granica wasza sięgać będzie od pustyni do Libanu i od rzeki Eufrat do Morza Zachodniego.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przed wami nie ostoi. Pan, wasz Bóg, będzie szerzył lęk i trwogę przed wami w każdej ziemi, po której będziecie kroczyć, jak wam przyrzekł.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kładę dziś przed wami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jeżeli będziecie słuchać przykazań Pana, Boga waszego, które ja wam dziś daję;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przekleństwo, jeżeli nie będziecie słuchać przykazań Pana, Boga waszego, i zejdziecie z drogi, którą wam dziś wskazuję, i pójdziecie za innymi bogami,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Pan, Bóg twój, wprowadzi cię do ziemi, do której wchodzisz, aby ją wziąć w posiadanie, udzielisz błogosławieństwa na górze Garizim, a przekleństwo wypowiesz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z tamtej strony Jordanu, idąc drogą na zachód, w ziemi Kananejczyków mieszkających na stepie, naprzeciw Gilgal, w pobliżu dąbrowy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przekroczycie Jordan, aby wejść i wziąć w posiadanie ziemię, którą Pan, Bóg wasz, wam daje, a posiądziecie ją i zamieszkacie w niej,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Starannie spełniajcie wszystkie ustawy i prawa, i nakazy, które kładę dziś przed wami.</w:t>
      </w:r>
      <w:r>
        <w:t xml:space="preserve"> </w:t>
      </w:r>
    </w:p>
    <w:p>
      <w:pPr>
        <w:pStyle w:val="Nagwek2"/>
        <w:keepNext/>
        <w:jc w:val="center"/>
      </w:pPr>
      <w:r>
        <w:t>Rozdział 12</w:t>
      </w:r>
    </w:p>
    <w:p>
      <w:pPr>
        <w:pStyle w:val="Nagwek3"/>
        <w:keepNext/>
        <w:jc w:val="center"/>
      </w:pPr>
      <w:r>
        <w:rPr>
          <w:b/>
        </w:rPr>
        <w:t>Jedno miejsce kultu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ustawy i prawa, które będziecie starannie spełniać na ziemi, którą Pan, Bóg twoich ojców, dał tobie w posiadanie po wszystkie dni życia waszego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Doszczętnie zniszczycie wszystkie miejsca na wysokich górach, na pagórkach i pod każdym zielonym drzewem, gdzie służyły swoim bogom narody, którymi zawładniecie.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Zburzycie ich ołtarze, potłuczecie ich pomniki, popalicie ich święte drzewa, porąbiecie ich podobizny rzeźbione i zetrzecie ich imię z tego miejsca.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Pana, waszego Boga, nic takiego nie uczynicie.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będziecie szukać miejsca, które Pan, Bóg wasz, wybierze na swoje mieszkanie wśród wszystkich waszych plemion, aby tam złożyć swoje imię, i tam będziesz przychodził,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będziecie przynosić wasze całopalenia i swoje rzeźne ofiary, dziesięciny i dary ofiarne swoich rąk, ślubowane i dobrowolne, oraz pierworodne z waszego bydła i z trzody.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przed obliczem Pana, Boga waszego, będziecie je spożywać i radować się całym waszym dobytkiem, wy i wasze rodziny, którymi ubłogosławił cię Pan, Bóg twój.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tak, jak my tu dziś czynimy, każdy wszystko, co mu się podoba,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dotychczas nie doszliśmy jeszcze do miejsca spoczynku i do posiadłości, które Pan, Bóg twój, tobie daje.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przeprawicie się przez Jordan i osiądziecie w ziemi, którą Pan, wasz Bóg, was obdarzy, i sprawi, że zaznacie spokoju od wszystkich waszych nieprzyjaciół wokoło i będziecie mieszkać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miejsce, które Pan, Bóg wasz, wybierze na mieszkanie dla swego imienia, będziecie przynosić wszystko, co wam dziś nakazuję: wasze całopalenia i rzeźne ofiary, wasze dziesięciny i dary ofiarne waszych rąk, i cały wybór ofiar ślubowanych, jakie ślubować będziecie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się radować przed obliczem Pana, Boga waszego, wraz z synami i córkami swymi, sługami i służebnicami swymi oraz z Lewitą, który jest w twoich bramach, gdyż on nie ma działu i dziedzictwa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składał ofiar całopalnych na każdym miejscu, które zobaczysz.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swoje ofiary całopalne będziesz składał tylko na miejscu, które Pan wybierze w jednym z twoich plemion, i tam będziesz czynił wszystko, co Ja ci nakazuję.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natomiast zarzynać i jeść mięso, ile dusza zapragnie, według błogosławieństwa Pana, twego Boga, którego ci udzieli, we wszystkich twoich bramach. Zarówno nieczysty, jak czysty może je spożywać, podobnie jak gazelę czy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nie będziecie jeść, wylejecie ją na ziemię jak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możesz jeść w twoich miejscowościach niczego z dziesięciny zboża, wina i oliwy, z pierworodnych twego bydła i twoich trzód, niczego z danin, ani tych, które ślubowałeś, ani z dobrowolnych, ani z darów ofiarnych twej ręki.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przed Panem, twoim Bogiem, będziesz je spożywał na miejscu, które wybierze Pan, Bóg twój, ty i twój syn, i twoja córka, i twój sługa, i twoja służąca oraz Lewita, który mieszka w twoich bramach. Przed Panem, Bogiem twoim, będziesz się radował ze wszystkiego, co twoja ręka osiągnie.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opuszczał Lewity przez wszystkie twoje dni na twojej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poszerzy twoje granice, jak ci obiecał, a ty powiesz: Chcę jeść mięso! - gdyż dusza twoja pragnie jeść mięso - możesz jeść mięso, ile tylko zapragnie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będziesz je jadł tak, jak się je gazelę lub jelenia, zarówno nieczysty jak czysty mogą je jeść.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 się tylko, aby nie spożywać krwi, gdyż krew to dusza, a nie będziesz spożywał duszy wraz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wylejesz ją na ziemię jak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jej spożywał, aby dobrze się powodziło tobie i twoim synom po tobie, gdy będziesz czynił to, co prawe w oczach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dary poświęcone, które będziesz miał, i dary ślubowane weźmiesz i przyjdziesz na miejsce, które wybierze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Swoje ofiary całopalne, zarówno mięso jak i krew, przyrządzisz na ołtarzu Pana, Boga twego, lecz krew twoich rzeźnych ofiar będzie wylana na ołtarz Pana, Boga twego, mięso zaś możesz zjeść.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i słuchaj tych wszystkich słów, które ja ci nakazuję, aby dobrze się powodziło tobie i twoim synom po tobie na wieki, jeżeli będziesz czynił to, co dobre i prawe w oczach Pana, Boga twego.</w:t>
      </w:r>
      <w:r>
        <w:t xml:space="preserve"> </w:t>
      </w:r>
    </w:p>
    <w:p>
      <w:pPr>
        <w:pStyle w:val="Nagwek3"/>
        <w:keepNext/>
        <w:spacing w:line="360" w:lineRule="auto"/>
        <w:jc w:val="center"/>
      </w:pPr>
      <w:r>
        <w:rPr>
          <w:b/>
        </w:rPr>
        <w:t>Ostrzeżenie przed bałwochwalstwem</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wytępi przed tobą narody, do których idziesz, aby nimi zawładnąć, i opanujesz je, i osiedlisz się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strzeż się, abyś nie wpadł w sidła za nimi po ich wytępieniu sprzed oblicza twego i abyś nie pytał o ich bogów, mówiąc: Podobnie jak te narody służyły swoim bogom, tak i ja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r>
        <w:t xml:space="preserve"> </w:t>
      </w:r>
    </w:p>
    <w:p>
      <w:pPr>
        <w:pStyle w:val="Nagwek2"/>
        <w:keepNext/>
        <w:jc w:val="center"/>
      </w:pPr>
      <w:r>
        <w:t>Rozdział 13</w:t>
      </w:r>
    </w:p>
    <w:p>
      <w:pPr>
        <w:pStyle w:val="Nagwek3"/>
        <w:keepNext/>
        <w:jc w:val="center"/>
      </w:pPr>
      <w:r>
        <w:rPr>
          <w:b/>
        </w:rPr>
        <w:t>Stanowisko wobec zwodzicieli do odstępstwa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ja wam powiedziałem, starannie wypełniajcie. Nic do tego nie będziesz dodawał ani niczego od tego nie ujmiesz.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powstał pośród ciebie prorok albo ten, kto ma sny, i zapowiedziałby ci znak albo cud,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 nastąpiłby ten znak albo cud, o którym ci powiedział, i namawiałby cię: Pójdźmy za innymi bogami, których nie znasz, i służmy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usłuchasz słów tego proroka ani tego, kto ma sny, gdyż to Pan, wasz Bóg, wystawia was na próbę, aby poznać, czy miłujecie Pana, Boga swego, z całego serca swego i z całej duszy swojej.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Panem, waszym Bogiem, pójdziecie i jego będziecie się bać, i jego przykazań przestrzegać. Jego głosu będziecie słuchać, jemu będziecie służyć i jego się trzymać.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Któremuś spośród bogów ludów będących wokół was, zarówno tych bliskich jak i tych odległych od ciebie, od krańca ziemi do krańca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zgodzisz się ani go nie usłuchasz, a twoje oko nie zlituje się nad nim i nie pożałujesz go ani go nie ukryjesz,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nieodwołalnie zabijesz go. Ty pierwszy podniesiesz przeciw niemu swoją rękę, aby go zabić, a potem cały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zadając mu śmierć za to, że usiłował odwieść cię od Pana, Boga twego, który wyprowadził cię z ziemi egipskiej, z domu niewoli.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Izrael usłyszy i zlęknie się, aby już nie popełnić u siebie tak złego czynu jak ten.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jeślibyś usłyszał, że w jednym z twoich miast, które Pan, Bóg twój, daje ci na mieszkanie, mówi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mężowie niegodziwi spośród ciebie i zwodzili mieszkańców swego miasta, powiadając: Chodźmy i służmy innym bogom, których nie znacie,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wyśledzisz, zbadasz i dowiesz się dokładnie, a okaże się prawdą i rzeczą pewną, że taką obrzydliwość uczyniono pośród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bez litości zabijesz mieszkańców tego miasta ostrzem miecza, obłożysz je klątwą i wszystko, co w nim jest, także jego bydło, zabijesz ostrzem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jego łup zgromadzisz na środku placu i doszczętnie spalisz całe miasto wraz z całym jego łupem, jako ofiarę całopalną dla Pana, Boga twego, i pozostanie na wieki ruiną, nie będzie już odbudowane.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przylgnie do twojej ręki nic z tego, co obłożono klątwą, aby Pan zaniechał zapalczywości swojego gniewu i okazał ci miłosierdzie, zlitował się nad tobą i rozmnożył cię, jak poprzysiągł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Usłuchasz bowiem głosu Pana, Boga swego, przestrzegając wszystkich jego przykazań, które ja ci dziś nadaję, czyniąc to, co prawe w oczach Pana, Boga twego.</w:t>
      </w:r>
      <w:r>
        <w:t xml:space="preserve"> </w:t>
      </w:r>
    </w:p>
    <w:p>
      <w:pPr>
        <w:pStyle w:val="Nagwek2"/>
        <w:keepNext/>
        <w:jc w:val="center"/>
      </w:pPr>
      <w:r>
        <w:t>Rozdział 14</w:t>
      </w:r>
    </w:p>
    <w:p>
      <w:pPr>
        <w:pStyle w:val="Nagwek3"/>
        <w:keepNext/>
        <w:jc w:val="center"/>
      </w:pPr>
      <w:r>
        <w:rPr>
          <w:b/>
        </w:rPr>
        <w:t>Zakaz zabobonnych praktyk żałobnych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synami Pana, waszego Boga, nie czyńcie po umarłym nacięć na sobie i nie czyńcie sobie łysiny nad czołem,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 jesteś świętym ludem Pana, twego Boga, i ciebie wybrał Pan spośród wszystkich ludów, które są na ziemi, abyś był jego wyłącznym ludem.</w:t>
      </w:r>
      <w:r>
        <w:t xml:space="preserve"> </w:t>
      </w:r>
    </w:p>
    <w:p>
      <w:pPr>
        <w:pStyle w:val="Nagwek3"/>
        <w:keepNext/>
        <w:spacing w:line="360" w:lineRule="auto"/>
        <w:jc w:val="center"/>
      </w:pPr>
      <w:r>
        <w:rPr>
          <w:b/>
        </w:rPr>
        <w:t>Zwierzęta czyste i nieczyste</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jadł nic obrzydliwego.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zwierzęta, które będziecie jeść: woły, owce i kozy,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Jelenie, gazele, daniele, kozice, antylopy, bawoły i sarny.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jedli każde bydlę, mające kopyto, rozszczepioną na dwoje racicę i przeżuwające połknięty pokarm.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spośród tych, które przeżuwają połknięty pokarm i mają kopyto rozszczepione, nie będziecie jedli: wielbłąda, zająca, świstaka, choć bowiem przeżuwają, jednak nie mają kopyta rozszczepionego. Będą one dla was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świnia, choć ma kopyto rozszczepione, ale ponieważ nie przeżuwa, będzie wam nieczysta. Jej mięsa jeść nie będziecie ani jej padliny nie będziecie się dotykać.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będziecie jedli ze wszystkiego, co żyje w wodzie: wszystko, co ma płetwy i łuski, będziecie jedli.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tego wszystkiego, co nie ma płetw i łusek, jeść nie będziecie. To jest dla was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ptactwo czyste będziecie jedli;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nich nie będziecie jedli orła, sępa górskiego, orła morskiego,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Kani, sokoła i sępa, według ich rodzaju,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kruka według jego rodzaju,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Strusia, sowy, mewy ani jastrzębia według jego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Sójki, puszczyka, puchacza,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Pelikana, białego sępa, kormorana,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Bociana, czapli według jej rodzaju, dudka 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owad będzie wam nieczysty, nie będziesz go spożywać.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wolno wam jeść wszelkie ptactwo 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jeść żadnej padliny. Dasz ją do zjedzenia obcemu przybyszowi, który jest w twoich bramach, albo sprzedasz obcemu, gdyż ty jesteś świętym ludem Pana, Boga twego. Nie będziesz gotował koźlęcia w mleku jego matki.</w:t>
      </w:r>
      <w:r>
        <w:t xml:space="preserve"> </w:t>
      </w:r>
    </w:p>
    <w:p>
      <w:pPr>
        <w:pStyle w:val="Nagwek3"/>
        <w:keepNext/>
        <w:spacing w:line="360" w:lineRule="auto"/>
        <w:jc w:val="center"/>
      </w:pPr>
      <w:r>
        <w:rPr>
          <w:b/>
        </w:rPr>
        <w:t>Przepisy dotyczące dziesięciny</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dawał dziesięcinę z każdego plonu twojego nasienia, które rokrocznie wydaje pole.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które Pan wybierze na mieszkanie dla swego imienia, będziesz jadł przed Panem, Bogiem twoim, dziesięcinę z twego zboża, wina i oliwy oraz z pierworodnych twojego bydła i trzody, abyś się uczył bojaźni Pana, Boga twego,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możesz ją spieniężyć i zawiniesz pieniądze w swej ręce i pójdziesz na miejsce, które sobie wybierze Pan, Bóg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wydasz te pieniądze na to wszystko, czego zapragnie twoja dusza: z bydła, owiec, wina, napoju upajającego i wszystkiego, czego zapragnie twoja dusza, i będziesz tam jadł przed Panem, i będziesz się weselił, ty i twój 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Lewita, który jest w twoich bramach. Nie opuścisz go, gdyż on nie ma działu 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koniec trzech lat oddzielisz całą dziesięcinę z twoich plonów tego roku i złożysz ją w swych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przyjdzie Lewita, ponieważ nie ma on działu i dziedzictwa z tobą, oraz obcy przybysz, sierota i wdowa, którzy są w twoich bramach, i będą jedli, i nasycą się, aby ci błogosławił Pan, Bóg twój, w każdym dziele twojej ręki, które będziesz wykonywał.</w:t>
      </w:r>
      <w:r>
        <w:t xml:space="preserve"> </w:t>
      </w:r>
    </w:p>
    <w:p>
      <w:pPr>
        <w:pStyle w:val="Nagwek2"/>
        <w:keepNext/>
        <w:jc w:val="center"/>
      </w:pPr>
      <w:r>
        <w:t>Rozdział 15</w:t>
      </w:r>
    </w:p>
    <w:p>
      <w:pPr>
        <w:pStyle w:val="Nagwek3"/>
        <w:keepNext/>
        <w:jc w:val="center"/>
      </w:pPr>
      <w:r>
        <w:rPr>
          <w:b/>
        </w:rPr>
        <w:t>Rok umorzenia długów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zarządzisz umorzenie długów.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zaś jest sposób umorzenia długów: Każdy wierzyciel umorzy pożyczkę, której udzielił bliźniemu, nie będzie jej ściągał od swego bliźniego i brata, gdyż obwołano umorzenie długów na cześć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obcego możesz ją ściągnąć, lecz co masz u twego brata, twoja ręka umorzy.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oczywiście nie będzie u ciebie ubogiego, gdyż Pan błogosławić ci będzie w ziemi, którą Pan, Bóg twój, daje ci w dziedziczne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tylko będziesz słuchał głosu Pana, Boga swego, i starannie spełniał to przykazanie, które ci dziś nadaję,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był u ciebie jakiś ubogi spośród twoich braci w jednej z twoich bram, w twojej ziemi, którą Pan, twój Bóg, ci daje, to nie zamkniesz swego serca i nie zaciśniesz swojej ręki przed twoim ubogim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otworzysz przed nim swoją rękę i pożyczysz mu pod dostatkiem tego, czego mu będzie brakowało.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 nie powstała w twoim sercu niegodziwa myśl: Zbliża się siódmy rok, rok umorzenia długów, i abyś nie patrzył nieprzychylnie na twego ubogiego brata i nic mu nie dał. On będzie wzywał przeciwko tobie Pana i grzech będzie ciążył na tobie.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Ochotnie będziesz mu dawał, a serce twoje nie będzie smutne, że mu dajesz, za to bowiem błogosławić ci będzie Pan, Bóg twój, w każdym twoim uczynku i w każdym twoim przedsięwzięciu.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braknie ubogich na tej ziemi, i dlatego nakazuję ci: W ziemi swojej otwieraj szczodrze swoją rękę przed swoim bratem, przed nędzarzem i biedakiem.</w:t>
      </w:r>
      <w:r>
        <w:t xml:space="preserve"> </w:t>
      </w:r>
    </w:p>
    <w:p>
      <w:pPr>
        <w:pStyle w:val="Nagwek3"/>
        <w:keepNext/>
        <w:spacing w:line="360" w:lineRule="auto"/>
        <w:jc w:val="center"/>
      </w:pPr>
      <w:r>
        <w:rPr>
          <w:b/>
        </w:rPr>
        <w:t>Przepisy dotyczące wyzwolenia niewolników</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zaprzeda ci się twój brat, Hebrajczyk lub Hebrajka, to będzie ci służył sześć lat, a w siódmym roku wypuścisz go od siebie wolnym.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wypuszczając go od siebie wolnym, nie wypuścisz go bez niczego.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Szczodrze go obdarujesz z twojej trzody, z twego gumna i z twojej tłoczni tym, czym ubłogosławił cię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pamiętał, że byłeś niewolnikiem w ziemi egipskiej i że Pan, Bóg twój, wykupił cię. Dlatego Ja nakazuję ci to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rzekł do ciebie: Nie odejdę od ciebie, gdyż umiłował ciebie i twój dom, i dobrze mu było u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szydło i przekłujesz mu ucho o drzwi, i będzie twoim niewolnikiem na zawsze; również ze swoją niewolnicą postąpisz tak samo.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nie będzie uciążliwe dla ciebie, że go masz wypuścić wolno, gdyż przez te sześć lat wysłużył u ciebie podwójną zapłatę najemnika, a Pan, twój Bóg, będzie ci błogosławił we wszystkim, co będziesz czynił.</w:t>
      </w:r>
      <w:r>
        <w:t xml:space="preserve"> </w:t>
      </w:r>
    </w:p>
    <w:p>
      <w:pPr>
        <w:pStyle w:val="Nagwek3"/>
        <w:keepNext/>
        <w:spacing w:line="360" w:lineRule="auto"/>
        <w:jc w:val="center"/>
      </w:pPr>
      <w:r>
        <w:rPr>
          <w:b/>
        </w:rPr>
        <w:t>Pierworodne ze zwierząt należą do Pana</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pierworodnego samca, który się urodzi wśród twego bydła i wśród twoich owiec, poświęcisz Panu, Bogu twemu. Nie użyjesz do pracy pierworodnego z twego bydła ani nie będziesz strzygł pierworodnego z twoich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spożywał wobec Pana, Boga twego, ty i twoja rodzina, w miejscu, które Pan wybierze.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była na nim jakaś wada, jeśliby było chrome albo ślepe, albo z jakąkolwiek przykrą wadą, nie złożysz go na ofiarę Panu, Bogu twemu.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je spożywać w swoich bramach, zarówno nieczysty jak czysty, tak jak gazelę i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jego nie będziesz spożywał. Wylejesz ją na ziemię jak wodę.</w:t>
      </w:r>
      <w:r>
        <w:t xml:space="preserve"> </w:t>
      </w:r>
    </w:p>
    <w:p>
      <w:pPr>
        <w:pStyle w:val="Nagwek2"/>
        <w:keepNext/>
        <w:jc w:val="center"/>
      </w:pPr>
      <w:r>
        <w:t>Rozdział 16</w:t>
      </w:r>
    </w:p>
    <w:p>
      <w:pPr>
        <w:pStyle w:val="Nagwek3"/>
        <w:keepNext/>
        <w:jc w:val="center"/>
      </w:pPr>
      <w:r>
        <w:rPr>
          <w:b/>
        </w:rPr>
        <w:t>Trzy główne święta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Bacz, abyś w miesiącu Kłosów odprawiał Paschę dla Pana, Boga twego, gdyż w miesiącu Kłosów wyprowadził cię Pan, Bóg twój, z Egiptu w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na ofiarę paschalną dla Pana, Boga twego, owce i bydło, w miejscu, które Pan wybierze na mieszkanie dla imienia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przy niej jadł zakwaszonego ciasta przez siedem dni. Będziesz jadł przy niej przaśniki - chleb nędzy, gdyż w pośpiechu wyszedłeś z ziemi egipskiej - abyś pamiętał dzień twego wyjścia z ziemi egipskiej przez wszystkie dni twojego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pojawi się u ciebie kwaśny zaczyn na całym twoim obszarze. Z mięsa, które złożysz na ofiarę wieczorem pierwszego dnia, niech nic nie zostanie przez noc do 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składać ofiary paschalnej w żadnej miejscowości z tych, jakie Pan, Bóg twój, ci daje,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na miejscu, które Pan, Bóg twój, wybierze na mieszkanie dla swego imienia, składać będziesz ofiarę paschalną wieczorem po zachodzie słońca, o tym samym czasie, kiedy wychodziłeś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Ugotujesz je i będziesz jadł na miejscu, które wybierze Pan, Bóg twój. Rano możesz pójść z powrotem do swoich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jadł przaśniki, a siódmego dnia będzie święte zgromadzenie na cześć Pana, Boga twego. Nie będziesz wykonywał żadnej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Odliczysz sobie siedem tygodni - zaczniesz liczyć siedem tygodni od początku zapuszczenia sierpa w zboże;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obchodził Święto Tygodni na cześć Pana, Boga twego, z dobrowolnymi szczodrymi darami, jakie dawać będziesz odpowiednio do tego, jak pobłogosławił ci Pan, Bóg twój.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które wybierze Pan, twój Bóg, na mieszkanie dla swego imienia, będziesz się weselił przed Panem, Bogiem twoim, ty i twój syn, i twoja córka, i twój sługa, i twoja służebnica oraz Lewita, który mieszka w twoich bramach, i obcy przybysz, i sierota, i wdowa, którzy są pośród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pamiętał, że byłeś niewolnikiem w Egipcie, więc będziesz przestrzegał i wykonywał te przepisy.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Święto Szałasów będziesz obchodził przez siedem dni, gdy zbierzesz plon ze swego gumna i ze swojej tłoczni.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weselił w to swoje święto, ty i twój syn, i twoja córka, i twój sługa, i twoja służebnica, oraz Lewita i obcy przybysz, i sierota, i wdowa, którzy są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świętował na cześć Pana, Boga twego, na miejscu, które Pan wybierze, gdyż błogosławić ci będzie Pan, Bóg twój, we wszystkich twoich plonach i w każdym dziele twoich rąk, i będziesz prawdziwie radosny.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zjawi się każdy mężczyzna spośród was przed Panem, Bogiem twoim, na miejscu, które wybierze: w Święto Przaśników, w Święto Tygodni i w Święto Szałasów, lecz nie zjawi się przed Panem z próżnymi rękami,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każdy przyjdzie z odpowiednim darem swoim według błogosławieństwa, jakiego Pan, Bóg twój, ci udzielił.</w:t>
      </w:r>
      <w:r>
        <w:t xml:space="preserve"> </w:t>
      </w:r>
    </w:p>
    <w:p>
      <w:pPr>
        <w:pStyle w:val="Nagwek3"/>
        <w:keepNext/>
        <w:spacing w:line="360" w:lineRule="auto"/>
        <w:jc w:val="center"/>
      </w:pPr>
      <w:r>
        <w:rPr>
          <w:b/>
        </w:rPr>
        <w:t>Sądownictwo i sprawiedliwość</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twoich miejscowościach, które da ci Pan, Bóg twój, ustanowisz sobie sędziów i nadzorców dla każdego plemienia, aby sprawiedliwie sądzili lud.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naginał prawa, nie będziesz stronniczy, nie będziesz brał łapówki, gdyż łapówka zaślepia oczy mądrych i zniekształca sprawy tych, którzy mają słuszność.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sprawiedliwość, li tylko o sprawiedliwość będziesz zabiegał, abyś zachował życie i utrzymał w posiadaniu ziemię, którą ci da Pan, Bóg twój.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sobie sadził świętego drzewa jakiegokolwiek rodzaju przy ołtarzu Pana, Boga twego, który sobie zbudujesz.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postawisz też sobie pomnika, którego Pan, Bóg twój nienawidzi.</w:t>
      </w:r>
      <w:r>
        <w:t xml:space="preserve"> </w:t>
      </w:r>
    </w:p>
    <w:p>
      <w:pPr>
        <w:pStyle w:val="Nagwek2"/>
        <w:keepNext/>
        <w:jc w:val="center"/>
      </w:pPr>
      <w:r>
        <w:t>Rozdział 17</w:t>
      </w:r>
    </w:p>
    <w:p>
      <w:pPr>
        <w:pStyle w:val="Nagwek3"/>
        <w:keepNext/>
        <w:jc w:val="center"/>
      </w:pPr>
      <w:r>
        <w:rPr>
          <w:b/>
        </w:rPr>
        <w:t>Zwierzę ofiarne musi być bez wady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Panu, Bogu swemu, cielca ani owcy, na których jest wada, jakikolwiek brak, gdyż jest to obrzydliwością dla Pana, Boga twego.</w:t>
      </w:r>
      <w:r>
        <w:t xml:space="preserve"> </w:t>
      </w:r>
    </w:p>
    <w:p>
      <w:pPr>
        <w:pStyle w:val="Nagwek3"/>
        <w:keepNext/>
        <w:spacing w:line="360" w:lineRule="auto"/>
        <w:jc w:val="center"/>
      </w:pPr>
      <w:r>
        <w:rPr>
          <w:b/>
        </w:rPr>
        <w:t>Sąd nad bałwochwalcami</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znajdzie się wpośród was, w jednym z twoich osiedli, które ci daje Pan, Bóg twój, mężczyzna lub kobieta, którzy uczynią coś złego w oczach Pana, Boga twego, przekraczając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i będą służyć innym bogom, i będą im oddawać pokłon, więc słońcu albo księżycowi, albo całemu zastępowi niebieskiemu, co zakazałem,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doniosą ci o tym, to ty wysłuchasz to i należycie zbadasz, a jeśli okaże się to prawdą, rzeczą dowiedzioną, że popełniona została ta obrzydliwość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Wyprowadzisz tego męża czy tę kobietę, którzy popełnili tę rzecz niegodziwą, do twoich bram, i będziesz kamienował tego męża czy tę kobietę, aż umrą.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podstawie zeznania dwóch świadków lub trzech świadków skazuje się na śmierć. Nie skazuje się na śmierć na podstawie zeznania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Świadkowie pierwsi podniosą przeciwko niemu swoją rękę, aby mu zadać śmierć, a potem cały lud, i wyplenisz zło spośród siebie.</w:t>
      </w:r>
      <w:r>
        <w:t xml:space="preserve"> </w:t>
      </w:r>
    </w:p>
    <w:p>
      <w:pPr>
        <w:pStyle w:val="Nagwek3"/>
        <w:keepNext/>
        <w:spacing w:line="360" w:lineRule="auto"/>
        <w:jc w:val="center"/>
      </w:pPr>
      <w:r>
        <w:rPr>
          <w:b/>
        </w:rPr>
        <w:t>Wymiar sprawiedliwości w ręku kapłanów</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 trudno było dla ciebie rozsądzić sprawy dotyczące przelania krwi, roszczeń majątkowych i obrażeń cielesnych jako sprawy sporne prowadzone w twoich miastach, to wstaniesz i pójdziesz do miejsca, które wybierze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Lewitów i do sędziego, który będzie wtedy urzędował, i zapytasz się, a oni ogłoszą ci wyrok zgodnie z prawem,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postąpisz zgodnie z wyrokiem, jaki ci ogłoszą z miejsca, które wybrał Pan, i starannie wykonasz wszystko tak, jak cię pouczą.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zgodnie z pouczeniem, jak cię pouczą, i zgodnie z prawem, jak oni orzekną. Nie odstąpisz od wyroku, jaki ci oznajmili, ani w prawo, ani w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w zuchwalstwie swoim nie usłucha kapłana, będącego tam na służbie u Pana, Boga twego, lub sędziego, to ten człowiek poniesie śmierć, i wyplenisz to zło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usłyszy o tym cały lud, i będzie się bał, i już zuchwale nie postąpi.</w:t>
      </w:r>
      <w:r>
        <w:t xml:space="preserve"> </w:t>
      </w:r>
    </w:p>
    <w:p>
      <w:pPr>
        <w:pStyle w:val="Nagwek3"/>
        <w:keepNext/>
        <w:spacing w:line="360" w:lineRule="auto"/>
        <w:jc w:val="center"/>
      </w:pPr>
      <w:r>
        <w:rPr>
          <w:b/>
        </w:rPr>
        <w:t>Prawo dotyczące władzy królewskiej</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ziemi, którą Pan, Bóg twój, ci daje, obejmiesz ją w posiadanie, osiądziesz w niej i powiesz sobie: Ustanowię nad sobą króla, jak wszystkie narody wokół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nie bierze sobie wiele żon, aby nie odstąpiło jego serce. Także srebra i złota niech wiele nie gromadzi.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zasiądzie na swoim królewskim tronie, niech sporządzi sobie na zwoju odpis tego Prawa od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go miał u siebie, i będzie go czytał przez wszystkie dni swojego życia, aby nauczyć się bojaźni Pańskiej, przestrzegania wszystkich słów tego Prawa i spełniania tych wszystkich przepisów,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serce jego nie wyniosło się ponad jego braci i aby nie odstąpił od przykazania ani w prawo, ani w lewo, aby był długo królem w Izraelu, on i jego synowie.</w:t>
      </w:r>
      <w:r>
        <w:t xml:space="preserve"> </w:t>
      </w:r>
    </w:p>
    <w:p>
      <w:pPr>
        <w:pStyle w:val="Nagwek2"/>
        <w:keepNext/>
        <w:jc w:val="center"/>
      </w:pPr>
      <w:r>
        <w:t>Rozdział 18</w:t>
      </w:r>
    </w:p>
    <w:p>
      <w:pPr>
        <w:pStyle w:val="Nagwek3"/>
        <w:keepNext/>
        <w:jc w:val="center"/>
      </w:pPr>
      <w:r>
        <w:rPr>
          <w:b/>
        </w:rPr>
        <w:t>Dział kapłanów i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Lewici, całe plemię Lewiego, nie będą mieli działu i dziedzictwa z Izraelem. Będą się żywili z ofiar ogniowych Pana i z jego dziedzictwa.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będą mieli dziedzictwa pośród swoich braci; Pan będzie ich dziedzictwem, jak im obiecał.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zaś będzie prawo kapłanów wobec ludu, wobec składających rzeźną ofiarę: jeżeli to będzie wół czy owca, to odda się kapłanowi łopatkę, obie szczęki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Oddasz mu pierwociny twego zboża, twego moszczu i twojej oliwy oraz pierwociny wełny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bowiem wybrał Pan, Bóg twój, ze wszystkich twoich plemion, aby po wszystkie dni stał na służbie w imię Pana, on i jego synowie.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Lewita zechce pójść z jednego z twoich miast w całym Izraelu, gdzie przebywa jako przychodzień, i przyjdzie, kiedy zechce, na miejsce, które Pan wybierze,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służył w imię Pana, Boga swego, na równi ze wszystkimi braćmi swymi Lewitami, którzy służą tam przed Panem,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spożywał równe części z innymi, oprócz tego, co będzie miał ze sprzedaży ojcowizny.</w:t>
      </w:r>
      <w:r>
        <w:t xml:space="preserve"> </w:t>
      </w:r>
    </w:p>
    <w:p>
      <w:pPr>
        <w:pStyle w:val="Nagwek3"/>
        <w:keepNext/>
        <w:spacing w:line="360" w:lineRule="auto"/>
        <w:jc w:val="center"/>
      </w:pPr>
      <w:r>
        <w:rPr>
          <w:b/>
        </w:rPr>
        <w:t>Ostrzeżenie przed pogańskimi praktykami</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wejdziesz do ziemi, którą Pan, Bóg twój, ci daje, nie naucz się czynić obrzydliwości tych ludów;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znajdzie się u ciebie taki, który przeprowadza swego syna czy swoją córkę przez ogień, ani wróżbita, ani wieszczbiarz, ani guślarz, ani czarodziej,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zaklinacz, ani wywoływacz duchów, ani znachor, ani wzywający zmarłych;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obrzydliwością dla Pana jest każdy, kto to czyni, i z powodu tych obrzydliwości Pan, Bóg twój, wypędza ich przed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bez skazy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 narody, które ty wypędzasz, słuchają wieszczbiarzy i wróżbitów, a na to Pan tobie nie pozwolił.</w:t>
      </w:r>
      <w:r>
        <w:t xml:space="preserve"> </w:t>
      </w:r>
    </w:p>
    <w:p>
      <w:pPr>
        <w:pStyle w:val="Nagwek3"/>
        <w:keepNext/>
        <w:spacing w:line="360" w:lineRule="auto"/>
        <w:jc w:val="center"/>
      </w:pPr>
      <w:r>
        <w:rPr>
          <w:b/>
        </w:rPr>
        <w:t>Obietnica wzbudzenia proroka jak Mojżesz</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Proroka takiego jak ja jestem, wzbudzi ci Pan, Bóg twój, spośród ciebie, spośród twoich braci. Jego słuchać będziecie.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tego, jak prosiłeś Pana, Boga twego, na Horebie, w dniu zgromadzenia, mówiąc: Nie chciałbym już słyszeć głosu Pana, Boga swego, i patrzeć nadal na ten wielki ogień, abym nie zginął,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mnie: Słusznie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Wzbudzę im proroka spośród ich braci, takiego jak ty. Włożę moje słowa w jego usta i będzie mówił do nich wszystko, co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kto nie usłucha moich słów, które on mówić będzie w moim imieniu, to Ja będę tego dochodził na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prorok, który ośmieli się mówić w moim imieniu słowo, którego mu nie nakazałem mówić, albo który będzie przemawiał w imieniu innych bogów, taki prorok poniesie śmierć.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powiesz w swoim sercu: Po czym poznamy słowo, którego Pan nie wypowiedział?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słowo, które wypowiedział prorok nie w imieniu Pana, nie spełni się i nie nastąpi, jest ono słowem, którego Pan nie wypowiedział, lecz w zuchwalstwie wypowiedział je prorok; więc nie bój się go.</w:t>
      </w:r>
      <w:r>
        <w:t xml:space="preserve"> </w:t>
      </w:r>
    </w:p>
    <w:p>
      <w:pPr>
        <w:pStyle w:val="Nagwek2"/>
        <w:keepNext/>
        <w:jc w:val="center"/>
      </w:pPr>
      <w:r>
        <w:t>Rozdział 19</w:t>
      </w:r>
    </w:p>
    <w:p>
      <w:pPr>
        <w:pStyle w:val="Nagwek3"/>
        <w:keepNext/>
        <w:jc w:val="center"/>
      </w:pPr>
      <w:r>
        <w:rPr>
          <w:b/>
        </w:rPr>
        <w:t>Miasta schronienia w dawnych granicach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twój Bóg, wytępi narody, których ziemię Pan, twój Bóg, ci daje, i ty je pokonasz, i zamieszkasz w ich miastach i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wydzielisz sobie trzy miasta z twojej ziemi, którą Pan, twój Bóg, 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sobie drogę i podzielisz na trzy części obszar twojej ziemi, którą Pan, twój Bóg, daje ci w dziedziczne posiadanie, aby mógł tam schronić się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ma się rzecz z zabójcą, który tam się chroniąc zachowa życie: Kto zabił swego bliźniego nieumyślnie, a nie miał go przedtem w nienawiści,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ten, kto pójdzie ze swoim bliźnim do lasu, aby rąbać drzewo, i jego ręka machnie siekierą, aby ściąć drzewo, a siekiera spadnie z toporzyska i trafi w bliźniego, i ten umrze; taki może się schronić do jednego z tych miast i zachować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mściciel krwi nie ścigał zabójcy w gniewie swego serca i aby go nie dogonił, bo droga jest daleka, i nie zabił go. Nie zasłużył na śmierć, gdyż nie miał go przedtem w nienawiści.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nakazuję ci: Wydzielisz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Bóg twój, rozszerzy twoje granice, jak poprzysiągł twoim ojcom, i da ci całą ziemię, którą obiecał dać twoim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przelewano niewinnej krwi na twojej ziemi, którą daje ci Pan, Bóg twój, w posiadanie, i aby wina przelania krwi nie ciążyła na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ktoś miał w nienawiści swego bliźniego i czyhał na niego, i powstawszy przeciwko niemu ugodził go śmiertelnie, a potem schronił się w jednym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starsi jego miasta poślą i sprowadzą go stamtąd, i oddadzą w ręce mściciela krwi, i poniesie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ulitujesz się nad nim, lecz zetrzesz z Izraela winę przelania krwi niewinnej, aby ci się dobrze powodziło.</w:t>
      </w:r>
      <w:r>
        <w:t xml:space="preserve"> </w:t>
      </w:r>
    </w:p>
    <w:p>
      <w:pPr>
        <w:pStyle w:val="Nagwek3"/>
        <w:keepNext/>
        <w:spacing w:line="360" w:lineRule="auto"/>
        <w:jc w:val="center"/>
      </w:pPr>
      <w:r>
        <w:rPr>
          <w:b/>
        </w:rPr>
        <w:t>Nienaruszalność granic</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przesuwaj granicy twego bliźniego, jaką zakreślili przodkowie na twoim dziedzicznym dziale, nadanym ci w ziemi, którą daje ci Pan, Bóg twój, abyś ją objął w posiadanie.</w:t>
      </w:r>
      <w:r>
        <w:t xml:space="preserve"> </w:t>
      </w:r>
    </w:p>
    <w:p>
      <w:pPr>
        <w:pStyle w:val="Nagwek3"/>
        <w:keepNext/>
        <w:spacing w:line="360" w:lineRule="auto"/>
        <w:jc w:val="center"/>
      </w:pPr>
      <w:r>
        <w:rPr>
          <w:b/>
        </w:rPr>
        <w:t>Wiarogodność zeznań</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występuje jeden tylko świadek przeciwko komukolwiek w sprawie wszelkiego przewinienia i grzechu, jakie tamten popełnił. Na podstawie zeznania dwóch świadków lub na podstawie zeznania trzech świadków rozstrzygnie się sprawę.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wystąpi przeciwko komuś krzywdzący świadek, oskarżając go o przestępstwo,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staną obaj ci mężowie, którzy mają spór, przed Panem, przed kapłanami i sędziami, którzy będą w tym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Sędziowie zbadają sprawę dokładnie i jeżeli okaże się, że ten świadek jest świadkiem fałszywym, że fałszywie świadczył przeciwko swemu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uczynicie mu tak, jak on zamierzał uczynić swemu bratu; i wytępisz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pozostali niech to usłyszą i niech się lękają, aby nie uczynili już tak złej rzeczy wśród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twoje nie ulituje się: życie za życie, oko za oko, ząb za ząb, ręka za rękę, noga za nogę.</w:t>
      </w:r>
      <w:r>
        <w:t xml:space="preserve"> </w:t>
      </w:r>
    </w:p>
    <w:p>
      <w:pPr>
        <w:pStyle w:val="Nagwek2"/>
        <w:keepNext/>
        <w:jc w:val="center"/>
      </w:pPr>
      <w:r>
        <w:t>Rozdział 20</w:t>
      </w:r>
    </w:p>
    <w:p>
      <w:pPr>
        <w:pStyle w:val="Nagwek3"/>
        <w:keepNext/>
        <w:jc w:val="center"/>
      </w:pPr>
      <w:r>
        <w:rPr>
          <w:b/>
        </w:rPr>
        <w:t>Prawa dotyczące wojny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na wojnę przeciwko swoim nieprzyjaciołom i zobaczysz, że koni, wozów wojennych i wojska jest u nich więcej niż u ciebie, to nie bój się ich, gdyż jest z tobą Pan, Bóg twój, który cię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będziecie mieli ruszyć do walki, wystąpi kapłan,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do nich: Słuchaj Izraelu! Ruszacie dziś do walki przeciwko waszym nieprzyjaciołom. Niechaj nie upada wasze serce, nie bójcie się, nie trwóżcie się i nie lękajcie się 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wasz, idzie z wami, aby walczyć za was z waszymi nieprzyjaciółmi, by was wybawić.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przemówią do wojowników nadzorcy tak: Jeżeli ktoś z was zbudował nowy dom, a jeszcze go nie poświęcił, niech wróci do swego domu, aby nie zginął w walce i by ktoś inny go nie poświęcił.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ktoś zasadził winnicę, a jeszcze z niej nie korzystał, niech idzie z powrotem do swego domu, aby nie zginął w walce i by ktoś inny z niej nie korzystał.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zaręczył się z kobietą, a jeszcze jej nie pojął, niech idzie z powrotem do swego domu, aby nie zginął w walce i by ktoś inny jej nie pojął.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nadzorcy jeszcze dalej mówią do wojowników tak: Jeżeli ktoś jest bojaźliwy i lękliwego serca, niech idzie z powrotem do swego domu, niechaj nie osłabia serca swoich braci jak swoje.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nadzorcy skończą swoje przemówienie do wojowników, postawią dowódców oddziałów na czele wojowników.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podejdziesz do jakiegoś miasta, aby przeciw niemu walczyć, obwieścisz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odpowie ci pokojem i otworzy ci swoje bramy, to cały lud znajdujący się w nim stanie się twoim hołdownikiem i będzie ci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nie zawrze z tobą pokoju i rozpocznie z tobą wojnę, to je oblegniesz,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Pan, Bóg twój, wyda je w twoje ręce, wybijesz wszystkich jego mężczyzn mieczem.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kobiety i dzieci oraz bydło i wszystko, co będzie w tym mieście, cały łup z niego weźmiesz sobie jako zdobycz i będziesz korzystał z łupu twoich nieprzyjaciół, których dał ci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bardzo oddalonymi od ciebie, które nie należą do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z miast tych ludów, które daje ci Pan, Bóg twój, w dziedziczne posiadanie, nie zachowasz przy życiu żadnej żywej istoty,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obłożysz je klątwą, mianowicie: Chetejczyków, Amorejczyków, Kananejczyków, Peryzyjczyków, Chiwwijczyków i Jebuzejczyków, jak ci nakazał Pan, Bóg twój,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uczyli was czynić tych wszystkich obrzydliwości, jakie oni czynią swoim bogom, i byście nie zgrzeszyli wobec Pana, Boga waszego.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będziesz oblegał jakieś miasto przez długi czas, walcząc przeciwko niemu, aby je zdobyć, nie niszcz jego drzew podnosząc na nie siekierę, bo z nich możesz się żywić; nie wycinaj ich więc, bo czyż drzewo polne jest człowiekiem, aby miało być przez ciebie oblegane?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drzewo, które znasz jako drzewo nie wydające owocu, możesz zniszczyć, ściąć i budować z niego narzędzia oblężnicze przeciwko miastu, które wszczęło z tobą wojnę, aż padnie.</w:t>
      </w:r>
      <w:r>
        <w:t xml:space="preserve"> </w:t>
      </w:r>
    </w:p>
    <w:p>
      <w:pPr>
        <w:pStyle w:val="Nagwek2"/>
        <w:keepNext/>
        <w:jc w:val="center"/>
      </w:pPr>
      <w:r>
        <w:t>Rozdział 21</w:t>
      </w:r>
    </w:p>
    <w:p>
      <w:pPr>
        <w:pStyle w:val="Nagwek3"/>
        <w:keepNext/>
        <w:jc w:val="center"/>
      </w:pPr>
      <w:r>
        <w:rPr>
          <w:b/>
        </w:rPr>
        <w:t>Postępowanie w razie niewykrycia zabójcy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ziemi, którą daje ci Pan, Bóg twój, w dziedziczne posiadanie, znajdzie się zabitego, leżącego na polu, a nie wiadomo,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twoi starsi i sędziowie wyjdą i odmierzą odległość między okolicznymi miastami a tym zabitym.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starsi miasta, które jest najbliżej zabitego, wezmą jałówkę, której jeszcze nie użyto do pracy i która jeszcze nie ciągnęła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starsi tego miasta zaprowadzą tę jałówkę do nie wysychającego potoku na miejsce, którego nie obrabiano i nie obsiewano, i tam w potoku złamią tej jałówce kark.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przystąpią kapłani, synowie Lewiego, gdyż ich wybrał Pan, Bóg twój, aby mu służyli i aby błogosławili w imieniu Pana, i aby według ich orzeczenia rozstrzygano każdy spór i każdą sprawę o uszkodzenie,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umyją wszyscy starsi tego miasta, mieszkający najbliżej tego zabitego, swoje ręce nad jałówką, której złamano kark w potoku,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tak: Nasze ręce nie wylały tej krwi i nasze oczy tego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oczyść twój lud izraelski, który odkupiłeś, i nie dopuść, aby niewinna krew była pośród twojego ludu izraelskiego. I będą od tej krwi oczyszczeni.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zmażesz winę niewinnie przelanej krwi spośród siebie, gdyż uczynisz to, co jest prawe w oczach Pana.</w:t>
      </w:r>
      <w:r>
        <w:t xml:space="preserve"> </w:t>
      </w:r>
    </w:p>
    <w:p>
      <w:pPr>
        <w:pStyle w:val="Nagwek3"/>
        <w:keepNext/>
        <w:spacing w:line="360" w:lineRule="auto"/>
        <w:jc w:val="center"/>
      </w:pPr>
      <w:r>
        <w:rPr>
          <w:b/>
        </w:rPr>
        <w:t>Sprawa kobiet wziętych do niewoli</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wyruszysz na wojnę przeciwko swoim nieprzyjaciołom i Pan, Bóg twój, wyda ich w twoje ręce, i weźmiesz z nich jeńców,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ujrzysz wśród jeńców kobietę pięknej postaci, i zakochasz się w niej, i chciałbyś ją pojąć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wprowadzisz ją do swego domu, a ona ostrzyże swoją głowę i obetnie sobie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zdejmie z siebie szatę branki. Niech zamieszka w twoim domu, opłakując swego ojca i matkę przez cały miesiąc. Potem możesz zbliżyć się do niej i pojąć ją, i będzie twoją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gdyby przestała ci się podobać, pozwolisz jej odejść, dokąd zechce. Ale nie sprzedasz jej za pieniądze i nie będziesz odnosił się do niej jak do niewolnicy, gdyż ją poniżyłeś.</w:t>
      </w:r>
      <w:r>
        <w:t xml:space="preserve"> </w:t>
      </w:r>
    </w:p>
    <w:p>
      <w:pPr>
        <w:pStyle w:val="Nagwek3"/>
        <w:keepNext/>
        <w:spacing w:line="360" w:lineRule="auto"/>
        <w:jc w:val="center"/>
      </w:pPr>
      <w:r>
        <w:rPr>
          <w:b/>
        </w:rPr>
        <w:t>Prawo pierworodnego</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będzie miał dwie żony, jedną ulubioną, drugą nie lubianą, a one obie - i ta ulubiona, i ta nie lubiana - urodzą mu synów, a pierworodnym będzie syn tej nie lubianej,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będzie przydzielał swoim synom dziedzictwo, nie może nadać pierworodztwa synowi ulubionej z pominięciem syna tej nie lubianej, który jest jego pierworodnym,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uzna za pierworodnego syna tej nie lubianej, dając mu podwójnie ze wszystkiego, co posiada, gdyż on jest pierwociną siły jego, jemu przysługuje prawo pierworodztwa.</w:t>
      </w:r>
      <w:r>
        <w:t xml:space="preserve"> </w:t>
      </w:r>
    </w:p>
    <w:p>
      <w:pPr>
        <w:pStyle w:val="Nagwek3"/>
        <w:keepNext/>
        <w:spacing w:line="360" w:lineRule="auto"/>
        <w:jc w:val="center"/>
      </w:pPr>
      <w:r>
        <w:rPr>
          <w:b/>
        </w:rPr>
        <w:t>Ukaranie syna krnąbrnego</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ma syna upartego i krnąbrnego, który nie słucha ani głosu swojego ojca, ani głosu swojej matki, a choć oni go karcą, on ich nie słucha,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pochwycą go jego ojciec i matka i przyprowadzą do starszych jego miasta, do bramy tej miejscowości,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do starszych miasta: Ten nasz syn jest uparty i krnąbrny, nie słucha naszego głosu, żarłok to i pijak.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mężowie tego miasta ukamienują go i poniesie śmierć. Wytępisz zło spośród siebie, a cały Izrael to usłyszy i będzie się bał.</w:t>
      </w:r>
      <w:r>
        <w:t xml:space="preserve"> </w:t>
      </w:r>
    </w:p>
    <w:p>
      <w:pPr>
        <w:pStyle w:val="Nagwek3"/>
        <w:keepNext/>
        <w:spacing w:line="360" w:lineRule="auto"/>
        <w:jc w:val="center"/>
      </w:pPr>
      <w:r>
        <w:rPr>
          <w:b/>
        </w:rPr>
        <w:t>O grzebaniu zbrodniarzy</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popełni grzech, pociągający za sobą wyrok śmierci, i poniesie śmierć, i ty powiesisz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r>
        <w:t xml:space="preserve"> </w:t>
      </w:r>
    </w:p>
    <w:p>
      <w:pPr>
        <w:pStyle w:val="Nagwek2"/>
        <w:keepNext/>
        <w:jc w:val="center"/>
      </w:pPr>
      <w:r>
        <w:t>Rozdział 22</w:t>
      </w:r>
    </w:p>
    <w:p>
      <w:pPr>
        <w:pStyle w:val="Nagwek3"/>
        <w:keepNext/>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zobaczysz, że wół twego brata lub jego owca zabłąkały się, nie możesz się od nich uchylać, ale odprowadzisz je do swego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twój brat nie jest blisko ciebie i nie znasz go, to wprowadzisz je do swego domu i pozostaną u ciebie, aż twój brat poszuka ich i wtedy mu je zwrócisz.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postąpisz z jego osłem, tak samo postąpisz z jego szatą, tak samo postąpisz z każdą zgubioną rzeczą swego brata, którą on zgubił, a ty znalazłeś. Nie możesz się od nich uchylić.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zobaczysz, że osioł twego brata albo jego wół padł na drodze, to nie uchylisz się od nich, ale je z nim podniesiesz.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nie będzie nosiła ubioru męskiego, a mężczyzna nie ubierze szaty kobiecej, gdyż obrzydliwością dla Pana jest każdy, kto to 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natkniesz się w drodze na ptasie gniazdo na drzewie lub na ziemi, z pisklętami lub z jajkami, a matka wysiaduje pisklęta lub jajka, nie zabierzesz matki z młodymi,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wypuścisz matkę, a młode weźmiesz sobie, aby ci się dobrze powodziło i abyś żył długo.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zbudujesz nowy dom, to postaw na dachu poręcz, abyś nie sprowadził na swój dom krwi,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obsadzaj twojej winnicy dwojako, aby wszystko nie przepadło na rzecz świątyni: sadzonka, którą sadziłeś, i cały plon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zaprzęgał do orki razem wołu i osła.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ubierał w mieszaną tkaninę z wełny i z lnu.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Sporządź sobie frędzle na czterech końcach płaszcza, którym się okrywasz.</w:t>
      </w:r>
      <w:r>
        <w:t xml:space="preserve"> </w:t>
      </w:r>
    </w:p>
    <w:p>
      <w:pPr>
        <w:pStyle w:val="Nagwek3"/>
        <w:keepNext/>
        <w:spacing w:line="360" w:lineRule="auto"/>
        <w:jc w:val="center"/>
      </w:pPr>
      <w:r>
        <w:rPr>
          <w:b/>
        </w:rPr>
        <w:t>Przepisy dotyczące niewinności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pojmie dziewczynę za żonę i złączy się z nią, a potem uprzykrzy ją sobie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wytoczy przeciwko niej ubliżające zarzuty, i zniesławi ją, mówiąc: Pojąłem tę kobietę za żonę, lecz gdy złączyłem się z nią, stwierdziłem, że nie była dziewicą,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i matka jej wezmą i przyniosą dowody dziewictwa tej dziewczyny do starszych miasta, do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dziewczyny powie do starszych: Moją córkę dałem temu mężczyźnie za żonę, lecz on uprzykrzył ją sobie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wytacza ubliżające zarzuty, mówiąc: Stwierdziłem, że twoja córka nie była dziewicą; lecz tu są dowody dziewictwa mojej córki; i rozłożą bieliznę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miasta wezmą tego mężczyznę i ukarzą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Nałożą na niego grzywnę w wysokości stu srebrników i dadzą ojcu tej dziewczyny, gdyż zniesławił dziewicę izraelską. Pozostanie ona jego żoną i nie będzie mógł jej oddalić przez całe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ta mowa będzie prawdą i nie znajdą się dowody dziewictwa tej dziewczyny,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wyprowadzą tę dziewczynę do drzwi domu jej ojca i ukamienują ją mężczyźni jej miasta. Poniesie śmierć, gdyż dopuściła się haniebnego czynu w Izraelu, uprawiając nierząd w domu swego ojca. Wyplenisz to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zastanie się mężczyznę złączonego z kobietą zamężną, to śmierć poniosą oboje; zarówno ten mężczyzna, złączony z kobietą zamężną, jak i ta kobieta. Wytępisz to zło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jakąś dziewczynę, dziewicę, zaręczoną z mężczyzną, napotka w mieście inny mężczyzna i złączy się z nią,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wyprowadzicie ich oboje do bramy tego miasta i ukamienujecie ich, i poniosą śmierć; dziewczyna za to, że w mieście nie wołała o pomoc, a mężczyzna za to, że znieważył żonę swego bliźniego. Wytępisz to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mężczyzna napotka zaręczoną z kim innym dziewczynę na polu, zniewolił ją i złączył się z nią, to ten mężczyzna, który się z nią złączył, sam poniesie śmierć,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dziewczynie tej nic nie uczynisz. Dziewczyna ta nie zasłużyła na śmierć. Ze sprawą tą jest podobnie, jak gdy ktoś powstanie przeciwko swemu bliźniemu i zabije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napotkał ją na polu; dziewczyna zaręczona z innym wołała o pomoc, lecz nikt jej nie udzielił pomocy.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mężczyzna napotka dziewczynę, dziewicę nie zaręczoną, pochwyci ją i złączy się z nią, i tak się ich zastanie,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mężczyzna, który się z nią złączył, da ojcu dziewczyny pięćdziesiąt srebrników, a ona zostanie jego żoną. Za to, że ją znieważył, nie będzie mógł jej oddalić przez całe swoje życie.</w:t>
      </w:r>
      <w:r>
        <w:t xml:space="preserve"> </w:t>
      </w:r>
    </w:p>
    <w:p>
      <w:pPr>
        <w:pStyle w:val="Nagwek2"/>
        <w:keepNext/>
        <w:spacing w:line="360" w:lineRule="auto"/>
        <w:jc w:val="both"/>
      </w:pPr>
      <w:r>
        <w:t>Rozdział 23</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Nikt nie pojmie żony swego ojca ani nie odsłoni poły płaszcza swego ojca.</w:t>
      </w:r>
      <w:r>
        <w:t xml:space="preserve"> </w:t>
      </w:r>
    </w:p>
    <w:p>
      <w:pPr>
        <w:pStyle w:val="Nagwek3"/>
        <w:keepNext/>
        <w:spacing w:line="360" w:lineRule="auto"/>
        <w:jc w:val="center"/>
      </w:pPr>
      <w:r>
        <w:rPr>
          <w:b/>
        </w:rPr>
        <w:t>Wykluczenie ze zboru</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ma zmiażdżone jądra i odcięte prącie, nie może wejść do zgromadzenia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wejść do zgromadzenia Pańskiego ten, kto jest z nieprawego łoża. Również dziesiąte pokolenie po nim nie może wejść do zgromadzenia Pańskiego.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Ammonita i Moabita wejść do zgromadzenia Pańskiego. Również dziesiąte pokolenie po nich nie może wejść do zgromadzenia Pańskiego, a więc po wszystkie czasy,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spotkali was z chlebem i wodą w czasie drogi, gdy wyszliście z Egiptu, i że najęli przeciwko tobie Bileama, syna Beora, z Petor w Aram-Naharaim, aby cię przeklinał.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Bóg twój, nie chciał wysłuchać Bileama i zamienił ci Pan, Bóg twój, przekleństwo w błogosławieństwo, gdyż umiłował cię Pan, Bóg twój.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troszcz się o ich szczęście i powodzenie po wszystkie twoje dni,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gardź Edomitą, gdyż jest twoim bratem, i nie gardź Egipcjaninem, gdyż byłeś w jego ziemi obcym przybyszem.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potomkowie, którzy im się urodzą w trzecim pokoleniu, mogą wejść do zgromadzenia Pańskiego.</w:t>
      </w:r>
      <w:r>
        <w:t xml:space="preserve"> </w:t>
      </w:r>
    </w:p>
    <w:p>
      <w:pPr>
        <w:pStyle w:val="Nagwek3"/>
        <w:keepNext/>
        <w:spacing w:line="360" w:lineRule="auto"/>
        <w:jc w:val="center"/>
      </w:pPr>
      <w:r>
        <w:rPr>
          <w:b/>
        </w:rPr>
        <w:t>Czystość obozu wojennego</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z obozem wojennym przeciwko twoim nieprzyjaciołom, wystrzegaj się wszelkiej złej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 ciebie ktoś nieczysty z powodu zmazy nocnej, to niech wyjdzie poza obóz i niech nie wchodzi z powrotem do środka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wieczór niechaj umyje się wodą, a po zachodzie słońca może wejść do obozu.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obozem będziesz miał pewne miejsce i tam na zewnątrz będziesz wychodził.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swoich przyborów będziesz miał łopatkę, a gdy przykucniesz na zewnątrz, wykopiesz nią dołek, po przykucnięciu przykryjesz to, co z ciebie wyszło,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Bóg twój, przechadza się po twoim obozie, aby cię ratować i wydać tobie twoich nieprzyjaciół. Więc twój obóz powinien być święty, aby nie ujrzał u ciebie nic niechlujnego i nie odwrócił się od ciebie.</w:t>
      </w:r>
      <w:r>
        <w:t xml:space="preserve"> </w:t>
      </w:r>
    </w:p>
    <w:p>
      <w:pPr>
        <w:pStyle w:val="Nagwek3"/>
        <w:keepNext/>
        <w:spacing w:line="360" w:lineRule="auto"/>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Niewolnika, który od swojego pana schronił się u ciebie, nie wydasz jego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zamieszka u ciebie wśród twoich, w miejscowości, którą wybrał, w jednym z twoich miast, gdzie mu będzie najlepiej. Nie będziesz go gnębił.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wśród córek izraelskich nierządnicy świątynnej ani wśród synów izraelskich nierządnika świątynnego.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wnosił do skarbca świątyni Pana, Boga twego, zapłaty nierządnicy ani ceny psa na podstawie jakiegokolwiek ślubu, gdyż obie są obrzydliwością dla Pana, Boga twego.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pożyczał na lichwiarskie odsetki twemu bratu, nie będziesz brał odsetek za wierzytelność pieniężną ani za wierzytelność żywnościową, ani za cokolwiek, za co się bierze odsetki.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Obcemu możesz pożyczać na lichwiarskie odsetki, ale twemu bratu nie będziesz pożyczał na lichwiarskie odsetki, aby ci błogosławił Pan, Bóg twój, w każdym twoim przedsięwzięciu, w ziemi, do której wchodzisz, aby ją wziąć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złożysz Panu, Bogu twemu, ślub, to nie ociągaj się z jego spełnieniem, gdyż Pan, Bóg twój, upomni się oń u ciebie i miałbyś grzech na sobie.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złożysz ślubu, to nie będziesz miał grzechu na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wyszło z twoich ust, tego dotrzymaj i postąp tak, jak ślubowałeś Panu, Bogu twemu, dobrowolnie, jak powiedziałeś swoimi ustami.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wejdziesz do winnicy twego bliźniego, możesz jeść winogrona, ile zechcesz, do syta; lecz do swego naczynia nie kładź.</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wejdziesz na łan zboża swego bliźniego, możesz rwać kłosy swoją ręką, lecz sierpa nie zapuszczaj w łan zboża swego bliźniego.</w:t>
      </w:r>
      <w:r>
        <w:t xml:space="preserve"> </w:t>
      </w:r>
    </w:p>
    <w:p>
      <w:pPr>
        <w:pStyle w:val="Nagwek2"/>
        <w:keepNext/>
        <w:jc w:val="center"/>
      </w:pPr>
      <w:r>
        <w:t>Rozdział 24</w:t>
      </w:r>
    </w:p>
    <w:p>
      <w:pPr>
        <w:pStyle w:val="Nagwek3"/>
        <w:keepNext/>
        <w:jc w:val="center"/>
      </w:pPr>
      <w:r>
        <w:rPr>
          <w:b/>
        </w:rPr>
        <w:t>Prawo rozwodowe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pojmie kobietę za żonę, a potem zdarzy się, że ona nie znajdzie upodobania w jego oczach, gdyż on odkrył w niej coś odrażającego, to wypisze jej list rozwodowy, wręczy jej go i odprawi ją ze swego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ona odejdzie z jego domu i wyjdzie za mąż za innego,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ten drugi mąż znienawidzi ją i również wypisze jej list rozwodowy, wręczy jej go i odprawi ją ze swego domu, albo też jeżeli ten drugi mąż, który ją pojął za żonę, umrze,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r>
        <w:t xml:space="preserve"> </w:t>
      </w:r>
    </w:p>
    <w:p>
      <w:pPr>
        <w:pStyle w:val="Nagwek3"/>
        <w:keepNext/>
        <w:spacing w:line="360" w:lineRule="auto"/>
        <w:jc w:val="center"/>
      </w:pPr>
      <w:r>
        <w:rPr>
          <w:b/>
        </w:rPr>
        <w:t>Różne przepisy</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niedawno się ożenił, to nie wyruszy na wojnę i nie nałoży się nań żadnych uciążliwych świadczeń, ale niech będzie wolny przez jeden rok dla swojej rodziny, niech raduje się swoją żoną,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brać w zastaw żaren ani wierzchniego kamienia młyńskiego, gdyż przez to bierze się w zastaw samo życie.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znajdzie się ktoś, kto ukradnie kogoś ze swoich braci, z synów izraelskich, pozbawi go wolności i sprzeda go jako niewolnika, to ten złodziej poniesie śmierć i wytępisz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wypadku zarazy trądu dbaj o to, aby przestrzegać bardzo starannie wszystkiego, czego was uczą kapłani z rodu Lewitów. Będziecie starannie spełniać to, co im przykazałem.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Pan, Bóg twój, uczynił Miriam w czasie drogi, gdy wyszliście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udzielisz swemu bliźniemu jakiejkolwiek pożyczki pod zastaw, to nie wejdziesz do jego domu, aby odebrać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stał na zewnątrz, a ten, któremu pożyczyłeś, wyniesie ci zastaw na zewnątrz.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jest człowiek ubogi, to nie położysz się spać pod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mu zastaw przed zachodem słońca, aby mógł położyć się do snu w swojej odzieży i aby ci błogosławił, a tobie zostanie to poczytane za sprawiedliwość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krzywdy najemnikowi, biedakowi i ubogiemu z twoich braci albo z obcych przybyszów, którzy są w twojej ziemi,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dniu, kiedy wykonał swoją pracę, dasz mu jego zapłatę, przed zachodem słońca, gdyż on jest biedny i z tego się utrzymuje, aby nie wołał do Pana przeciwko tobie, bo miałbyś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poniosą śmierci ojcowie za synów ani synowie nie poniosą śmierci za ojców; każdy za swój grzech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naruszaj prawa obcego przybysza ani sieroty; nie bierz w zastaw odzienia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Egipcie, a odkupił cię stamtąd Pan, Bóg twój; dlatego Ja nakazuję ci, abyś to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żął zboże na swoim polu, a zapomnisz snop na polu, to nie wracaj, aby go zabrać. Niech pozostanie dla obcego przybysza, dla sieroty i dla wdowy, aby ci błogosławił Pan, Bóg twój, we wszystkim, co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otrząsał swoje drzewo oliwne, to nie przeglądaj za sobą gałązek. To, co pozostanie, będzie dla obcego przybysza, dla sieroty i dla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zbierał winogrona w swojej winnicy, to nie zbieraj ostatków winobrania. To, co pozostanie, będzie dla obcego przybysza, dla sieroty i dla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ziemi egipskiej; dlatego Ja nakazuję ci, abyś to czynił.</w:t>
      </w:r>
      <w:r>
        <w:t xml:space="preserve"> </w:t>
      </w:r>
    </w:p>
    <w:p>
      <w:pPr>
        <w:pStyle w:val="Nagwek2"/>
        <w:keepNext/>
        <w:jc w:val="center"/>
      </w:pPr>
      <w:r>
        <w:t>Rozdział 25</w:t>
      </w:r>
    </w:p>
    <w:p>
      <w:pPr>
        <w:pStyle w:val="Nagwek3"/>
        <w:keepNext/>
        <w:jc w:val="center"/>
      </w:pPr>
      <w:r>
        <w:rPr>
          <w:b/>
        </w:rPr>
        <w:t>Kara chłosty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wyniknie spór między mężczyznami i staną oni przed sądem, gdzie się ich osądzi i uniewinni sprawiedliwego, a potępi winowajcę,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winowajca zostanie skazany na chłostę, sędzia każe go położyć na ziemi i wymierzyć mu w swojej obecności ilość uderzeń odpowiednią do jego przewinienia.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uderzeń każe mu wymierzyć, nie więcej, aby twój brat nie został w twoich oczach pohańbiony przez wymierzenie mu większej ilości uderzeń.</w:t>
      </w:r>
      <w:r>
        <w:t xml:space="preserve"> </w:t>
      </w:r>
    </w:p>
    <w:p>
      <w:pPr>
        <w:pStyle w:val="Nagwek3"/>
        <w:keepNext/>
        <w:spacing w:line="360" w:lineRule="auto"/>
        <w:jc w:val="center"/>
      </w:pPr>
      <w:r>
        <w:rPr>
          <w:b/>
        </w:rPr>
        <w:t>Młócący wół</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Młócącemu wołowi nie zawiązuj pyska.</w:t>
      </w:r>
      <w:r>
        <w:t xml:space="preserve"> </w:t>
      </w:r>
    </w:p>
    <w:p>
      <w:pPr>
        <w:pStyle w:val="Nagwek3"/>
        <w:keepNext/>
        <w:spacing w:line="360" w:lineRule="auto"/>
        <w:jc w:val="center"/>
      </w:pPr>
      <w:r>
        <w:rPr>
          <w:b/>
        </w:rPr>
        <w:t>Małżeństwa lewirackie</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bracia mieszkają razem, a jeden z nich umrze, nie pozostawiwszy po sobie syna, żona zmarłego nie wyjdzie za mąż na zewnątrz za obcego mężczyznę. Jej szwagier sprowadzi się do niej i weźmie ją sobie za żonę, i ożeni się z bezdzietną wdową po swoim bracie.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 którego ona urodzi, zostanie uznany za syna zmarłego jego brata i tak nie będzie jego imię wymazane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ten mężczyzna nie będzie chciał pojąć swojej bratowej, to jego bratowa pójdzie do bramy miasta do starszych i powie: Mój szwagier wzbrania się podtrzymać imię swego brata w Izraelu, nie chce ożenić się ze mną, bezdzietną wdową po swoim bracie.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jego miasta przywołają go i przemówią do niego. Jeżeli on stanie i powie: Nie chcę jej pojąć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jego bratowa przystąpi do niego na oczach starszych, zdejmie mu z nogi jego sandał i plunie mu w twarz, a potem odezwie się i powie do niego: Tak postępuje się z mężczyzną, który nie chce odbudować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mu nadany w Izraelu przydomek: Dom tego, któremu zdjęto sandał.</w:t>
      </w:r>
      <w:r>
        <w:t xml:space="preserve"> </w:t>
      </w:r>
    </w:p>
    <w:p>
      <w:pPr>
        <w:pStyle w:val="Nagwek3"/>
        <w:keepNext/>
        <w:spacing w:line="360" w:lineRule="auto"/>
        <w:jc w:val="center"/>
      </w:pPr>
      <w:r>
        <w:rPr>
          <w:b/>
        </w:rPr>
        <w:t>Zasady przyzwoitości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dwaj mężczyźni będą się bić z sobą, a podbiegnie do nich żona jednego z nich, aby wyrwać swego męża z rąk tego, który go bije, i wyciągnie swoją rękę, i pochwyci tamtego za jego narządy wstydliwe,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odetniesz jej dłoń. Oko twoje nie ulituje się.</w:t>
      </w:r>
      <w:r>
        <w:t xml:space="preserve"> </w:t>
      </w:r>
    </w:p>
    <w:p>
      <w:pPr>
        <w:pStyle w:val="Nagwek3"/>
        <w:keepNext/>
        <w:spacing w:line="360" w:lineRule="auto"/>
        <w:jc w:val="center"/>
      </w:pPr>
      <w:r>
        <w:rPr>
          <w:b/>
        </w:rPr>
        <w:t>Zasady uczciwości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swojej torbie dwojakich odważników, większego i mniejszego.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u siebie w domu dwojakiej efy,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odważnik o pełnej wadze, rzetelny; będziesz miał efę o pełnej zawartości i rzetelną, abyś długo żył na ziemi, którą daje ci Pan, Bóg twój.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obrzydliwością dla Pana, Boga twego, jest każdy, kto tak czyni, każdy, kto popełnia bezprawie.</w:t>
      </w:r>
      <w:r>
        <w:t xml:space="preserve"> </w:t>
      </w:r>
    </w:p>
    <w:p>
      <w:pPr>
        <w:pStyle w:val="Nagwek3"/>
        <w:keepNext/>
        <w:spacing w:line="360" w:lineRule="auto"/>
        <w:jc w:val="center"/>
      </w:pPr>
      <w:r>
        <w:rPr>
          <w:b/>
        </w:rPr>
        <w:t>Polecenie wytępienia Amalekitów</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Amalek w czasie drogi, gdy wyszliście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stanął ci w drodze i gdy ty byłeś zmęczony i strudzony, wybił wszystkich osłabionych, którzy pozostali w tyle, i nie bał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Pan, Bóg twój, sprawi, że zaznacie spokoju od wszystkich waszych nieprzyjaciół okolicznych w tej ziemi, którą daje ci Pan, Bóg twój, w dziedziczne posiadanie, to ty wymażesz pamięć o Amaleku pod niebem. Nie zapomnij o tym!</w:t>
      </w:r>
      <w:r>
        <w:t xml:space="preserve"> </w:t>
      </w:r>
    </w:p>
    <w:p>
      <w:pPr>
        <w:pStyle w:val="Nagwek2"/>
        <w:keepNext/>
        <w:jc w:val="center"/>
      </w:pPr>
      <w:r>
        <w:t>Rozdział 26</w:t>
      </w:r>
    </w:p>
    <w:p>
      <w:pPr>
        <w:pStyle w:val="Nagwek3"/>
        <w:keepNext/>
        <w:jc w:val="center"/>
      </w:pPr>
      <w:r>
        <w:rPr>
          <w:b/>
        </w:rPr>
        <w:t>Obrzędy w związku z pierwocinami płodów rolnych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wejdziesz do ziemi, którą daje ci Pan, Bóg twój, w posiadanie, i zajmiesz ją, i osiedlisz się w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weźmiesz z pierwocin wszelkich płodów rolnych, jakie uzyskasz w ziemi, którą daje ci Pan, Bóg twój, i włożysz do kosza, i pójdziesz na miejsce, które Pan, Bóg twój, wybierze na mieszkanie dla imienia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Przyjdziesz do kapłana, który będzie w owych dniach, i powiesz do niego: Wyznaję dziś przed Panem, Bogiem twoim, że przyszedłem do ziemi, o której przysiągł Pan naszym ojcom, że nam ją 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kosz z twojej ręki i postawi go przed ołtarzem Pana, Boga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odezwiesz się i powiesz przed Panem, Bogiem twoim: Zabłąkanym Aramejczykiem był mój ojciec i zstąpił do Egiptu, i przebywał tam jako obcy przybysz w nielicznej garstce, lecz stał się tam wielkim, potężnym i licznym narodem.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Egipcjanie źle się z nami obchodzili, uciskali nas i nakładali na nas ciężką pracę przymusową,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wołaliśmy do Pana, Boga naszych ojców, i Pan wysłuchał naszego głosu, i wejrzał na naszą udrękę i mozół oraz na nasz ucisk,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nas Pan z Egiptu ręką możną i podniesionym ramieniem wśród wielkiej zgrozy, znaków i cudów,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nas na to miejsce, i dał nam tę ziemię, ziemię opływającą w mleko i miód.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przyniosłem pierwociny płodów ziemi, którą dałeś mi, Panie. Położysz to przed Panem, Bogiem twoim, i oddasz pokłon Panu, Bogu twemu,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weselił z wszelkiego dobra, które Pan, Bóg twój, dał tobie i twemu domowi, ty, Lewita i obcy przybysz, który jest pośród ciebie.</w:t>
      </w:r>
      <w:r>
        <w:t xml:space="preserve"> </w:t>
      </w:r>
    </w:p>
    <w:p>
      <w:pPr>
        <w:pStyle w:val="Nagwek3"/>
        <w:keepNext/>
        <w:spacing w:line="360" w:lineRule="auto"/>
        <w:jc w:val="center"/>
      </w:pPr>
      <w:r>
        <w:rPr>
          <w:b/>
        </w:rPr>
        <w:t>Dziesięciny</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trzecim roku, roku dziesięcin, zakończysz składanie wszelkich dziesięcin ze swoich plonów i oddasz, co się należy Lewicie, obcemu przybyszowi, sierocie i wdowie, aby i oni spożywali w twoich bramach i zostali nasyceni,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powiesz przed Panem, Bogiem twoim: Usunąłem z domu to, co święte, udzieliłem z tego także Lewicie, obcemu przybyszowi, sierocie i wdowie, zgodnie ze wszystkimi twoimi przykazaniami, jakie mi dałeś. Nie przekroczyłem i nie zapomniałem żadnego z twoich przykazań;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z tego, gdy byłem w żałobie, nie usunąłem z tego nic, gdy byłem nieczysty, nie dałem z tego nic dla zmarłego. Usłuchałem głosu Pana, Boga mego, postąpiłem we wszystkim zgodnie z tym, co mi nakazałeś;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tedy ze swego świętego przybytku, z nieba, i pobłogosław twój lud, Izraela, i tę ziemię, którą nam dałeś, jak przysiągłeś naszym ojcom, ziemię opływającą w mleko i miód.</w:t>
      </w:r>
      <w:r>
        <w:t xml:space="preserve"> </w:t>
      </w:r>
    </w:p>
    <w:p>
      <w:pPr>
        <w:pStyle w:val="Nagwek3"/>
        <w:keepNext/>
        <w:spacing w:line="360" w:lineRule="auto"/>
        <w:jc w:val="center"/>
      </w:pPr>
      <w:r>
        <w:rPr>
          <w:b/>
        </w:rPr>
        <w:t>Izrael świętym ludem Pana</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dzisiejszym Pan, Bóg twój, nakazuje ci, abyś spełniał te przepisy i prawa; przestrzegaj ich tedy i spełniaj je z całego swego serca i z całej swojej duszy.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oświadczyłeś Panu, że będzie twoim Bogiem i że będziesz chodził jego drogą, i przestrzegał jego ustaw, przykazań i praw, i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oświadczył dzisiaj co do ciebie, że jako lud będziesz wyłączną jego własnością, jak ci obiecał, i że ty masz przestrzegać wszystkich jego przykazań.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wywyższy cię ponad wszystkie narody, które stworzył, ku chwale, sławie i chlubie, i że będziesz świętym ludem Pana, Boga twego, jak powiedział.</w:t>
      </w:r>
      <w:r>
        <w:t xml:space="preserve"> </w:t>
      </w:r>
    </w:p>
    <w:p>
      <w:pPr>
        <w:pStyle w:val="Nagwek2"/>
        <w:keepNext/>
        <w:jc w:val="center"/>
      </w:pPr>
      <w:r>
        <w:t>Rozdział 27</w:t>
      </w:r>
    </w:p>
    <w:p>
      <w:pPr>
        <w:pStyle w:val="Nagwek3"/>
        <w:keepNext/>
        <w:jc w:val="center"/>
      </w:pPr>
      <w:r>
        <w:rPr>
          <w:b/>
        </w:rPr>
        <w:t>Przypomnienie zakonu na górze Ebal</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wraz ze starszymi Izraela nakazał ludowi: Przestrzegaj każdego przykazania, które ja wam dziś nadaję.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kiedy przeprawicie się przez Jordan do ziemi, którą daje ci Pan, Bóg twój, ustawisz sobie wielkie kamienie i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wypiszesz na nich wszystkie słowa tego zakonu, gdy się przeprawisz, aby wejść do ziemi, którą daje ci Pan, Bóg twój, ziemi opływającej w mleko i miód, jak ci obiecał Pan,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przeprawicie się przez Jordan, ustawicie te kamienie, o których wam dziś rozkazuję, na górze Ebal, i pobielisz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Zbudujesz tam ołtarz Panu, Bogu twemu, ołtarz z kamieni. Nie podniesiesz na nie narzędzia z żelaza.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kamieni nie ciosanych zbudujesz ołtarz Panu, Bogu twemu, i złożysz na nim ofiary całopalne Panu, Bogu swemu,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też ofiary pojednania i będziesz tam jadł, i weselił się przed Panem, Bogiem twoim.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Wypiszesz na tych kamieniach wszystkie słowa tego zakonu jasno i wyraźnie.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tedy Mojżesz i kapłani Lewici do całego Izraela tymi słowy: Zamilknij i słuchaj, Izraelu! W dniu dzisiejszym stałeś się ludem Pana, Boga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słuchaj głosu Pana, Boga twego, i spełniaj jego przykazania i ustawy, które ja ci dziś nadaję.</w:t>
      </w:r>
      <w:r>
        <w:t xml:space="preserve"> </w:t>
      </w:r>
    </w:p>
    <w:p>
      <w:pPr>
        <w:pStyle w:val="Nagwek3"/>
        <w:keepNext/>
        <w:spacing w:line="360" w:lineRule="auto"/>
        <w:jc w:val="center"/>
      </w:pPr>
      <w:r>
        <w:rPr>
          <w:b/>
        </w:rPr>
        <w:t>Przekleństwo z góry Ebal</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dał Mojżesz ludowi taki rozkaz: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przekroczycie Jordan, to na górze Garizim staną, ażeby błogosławić ludowi: Symeon, Lewi, Juda, Issachar, Józef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Ebal zaś staną, ażeby przeklinać: Ruben, Gad, Aser, Zebulon, Dan i Naftali.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odezwą się lewici, i będą mówić głosem donośnym do wszystkich mężów izraelskich tak: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mąż, który zrobi podobiznę rzeźbioną lub laną, obrzydliwość dla Pana, dzieło rąk rzemieślnika, i ustawi go w ukryciu. A cały lud odezwie się i 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zlekceważy swego ojca i matkę.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przesuwa granicę swego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na drodze wprowadza w błąd ślepego.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narusza prawo obcego przybysza,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 żoną swego ojca, gdyż odsłonił połę płaszcza swego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 jakimkolwiek zwierzęciem.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ze swoją siostrą, córką swego ojca lub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łączy się cieleśnie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skrycie zabija swego bliźniego.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daje się przekupić, aby zabić człowieka i przelać krew niewinną.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 dochowa słów tego zakonu, aby je spełnić. A cały lud powie: Amen.</w:t>
      </w:r>
      <w:r>
        <w:t xml:space="preserve"> </w:t>
      </w:r>
    </w:p>
    <w:p>
      <w:pPr>
        <w:pStyle w:val="Nagwek2"/>
        <w:keepNext/>
        <w:jc w:val="center"/>
      </w:pPr>
      <w:r>
        <w:t>Rozdział 28</w:t>
      </w:r>
    </w:p>
    <w:p>
      <w:pPr>
        <w:pStyle w:val="Nagwek3"/>
        <w:keepNext/>
        <w:jc w:val="center"/>
      </w:pPr>
      <w:r>
        <w:rPr>
          <w:b/>
        </w:rPr>
        <w:t>Błogosławieństwa za posłuszeństwo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usłuchasz głosu Pana, Boga twego, i będziesz pilnie spełniał wszystkie jego przykazania, które ja ci dziś nadaję, to Pan, Bóg twój, wywyższy cię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spłyną na ciebie, i dosięgną cię wszystkie te błogosławieństwa, jeżeli usłuchasz głosu Pana, Boga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będzie twoje potomstwo, plon twojej ziemi, rozpłód twego bydła, miot twojej rogacizny i przychówek twoich trzód.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twój kosz i twoja dzieża;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będzie twoje wejście i twoje wyjście;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Powali Pan twoich nieprzyjaciół, którzy powstają przeciwko tobie; jedną drogą wyjdą przeciwko tobie, a siedmioma drogami uciekać będą przed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każe, aby było z tobą błogosławieństwo w twoich spichlerzach i w każdym przedsięwzięciu twoich rąk. Pobłogosławi cię na ziemi, którą daje ci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 cię sobie jako lud święty, tak jak ci poprzysiągł, jeżeli będziesz przestrzegał przykazań Pana, Boga twego, i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ujrzą wszystkie ludy ziemi, że imię Pana jest wzywane u ciebie, i będą się ciebie bać.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miarę obdarzy cię Pan dobrem w twoim potomstwie, w rozpłodzie twego bydła, w plonach twojej roli, na ziemi, co do której Pan poprzysiągł twoim ojcom, że ci ją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 Pan przed tobą swój skarbiec dobra, niebiosa, aby dawać deszcz na twoją ziemię w czasie właściwym i aby błogosławić wszelką pracę twoich rąk tak, że będziesz mógł pożyczać wielu narodom, ale ty sam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cię Pan głową, a nie ogonem, i będziesz zawsze tylko na górze, a nigdy nie będziesz na dole, jeżeli będziesz słuchał przykazań Pana, Boga twego, które ja ci dziś nadaję, abyś ich pilnie przestrzegał;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odstąpisz ani w prawo, ani w lewo od żadnego ze słów, które ja wam dziś nakazuję po to, aby pójść za innymi bogami i im służyć.</w:t>
      </w:r>
      <w:r>
        <w:t xml:space="preserve"> </w:t>
      </w:r>
    </w:p>
    <w:p>
      <w:pPr>
        <w:pStyle w:val="Nagwek3"/>
        <w:keepNext/>
        <w:spacing w:line="360" w:lineRule="auto"/>
        <w:jc w:val="center"/>
      </w:pPr>
      <w:r>
        <w:rPr>
          <w:b/>
        </w:rPr>
        <w:t>Skutki nieposłuszeństwa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nie usłuchasz głosu Pana, Boga twego, i nie będziesz pilnie spełniał wszystkich jego przykazań i ustaw jego, które ja ci dziś nadaję, to przyjdą na cię te wszystkie przekleństwa i dosięgną cię.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i przeklęty będziesz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 twój kosz i twoja dzieża.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będzie twoje potomstwo i plony twojej ziemi, i rozpłód twojego bydła, i przychówek twoich trzód.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będzie twoje wejście i twoje wyjście.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 Pan na ciebie klątwę, zamieszanie i niepowodzenie w każdym przedsięwzięciu twoich rąk, które podejmiesz, aż będziesz wytępiony i nagle zginiesz z powodu niegodziwości twoich uczynków, przez które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 Pan na ciebie zarazę, aż wytraci cię z ziemi, do której idziesz, aby ją objąć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Uderzy cię Pan suchotami, zimnicą, gorączką, zapaleniem, posuchą, śniecią i rdzą zbożową i będą cię gnębić,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Niebo, które jest nad twoją głową, stanie się jak miedź, a ziemia, która jest pod twoimi nogami, jak żelazo.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deszczem twojej ziemi będzie proch i pył. Padać będzie na ciebie z nieba, aż zginiesz.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sprawi, że będziesz pobity przez twoich nieprzyjaciół. Jedną drogą wyjdziesz naprzeciw nich, a siedmioma drogami będziesz uciekał przed nimi i staniesz się przyczyną odrazy dla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 twój będzie żerem dla wszelakiego ptactwa niebieskiego i zwierza polnego. Nikt nie będzie ich płoszył.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Dotknie cię Pan wrzodem egipskim, guzami odbytnicy, świerzbem i liszajem, z których nie będziesz mógł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Porazi cię Pan obłędem i ślepotą, i przytępieniem umysłu,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 południe chodzić będziesz po omacku, jak ślepy chodzi po omacku w ciemności, i nie będzie ci się wiodło na twoich drogach, i będziesz tylko uciskany i łupiony po wszystkie dni, a nikt cię nie będzie ratował.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Zaręczysz się z kobietą, a inny mężczyzna będzie z nią obcował. Wybudujesz sobie dom, lecz w nim nie zamieszkasz. Zasadzisz winnicę, a nie będziesz jej użytkował.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i twoje córki będą wydane innemu ludowi, a twoje oczy codziennie będą ich wyglądać i tęsknić za nimi, ale ty będziesz bezsilny.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Plon twojej ziemi i cały twój dorobek spożyje lud, którego nie znałeś, i będziesz tylko uciskany i ciemiężony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Oszalejesz na widok tego, co będą oglądać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dotknie cię złośliwymi wrzodami na twoich kolanach i na twoich udach, z których nie będziesz mógł się wyleczyć, od stopy twojej nogi aż do wierzchu twojej głowy.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i twego króla, którego nad sobą ustanowisz, zaprowadzi Pan do narodu, którego nie znałeś ani ty, ani twoi ojcowie, i tam będziesz służył innym bogom z drewna i z kamienia.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wszystkich ludów, do których zaprowadzi cię Pan, będziesz przedmiotem grozy, szyderczych przypowieści i drwin.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ziarna wyniesiesz na pole, a mało zbierzesz, gdyż zeżre je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Zasadzisz i obrobisz winnice, ale ani wina pić nie będziesz, ani winogron zbierać, gdyż pożre je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Drzewa oliwne będziesz miał we wszystkich twoich granicach, lecz oliwą nie będziesz się nacierał, gdyż oliwki twoje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 córki spłodzisz, ale nie będziesz ich miał, bo pójdą do niewoli.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i plon twojej ziemi obejmie w posiadanie robactwo.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Obcy przybysz, który jest pośród ciebie, będzie się wznosił coraz wyżej nad ciebie, a ty będziesz schodził coraz niżej.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tobie pożyczał, a nie ty jemu, on będzie głową, a ty będziesz ogonem.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Spadną na ciebie te wszystkie przekleństwa i będą cię ścigały, i dosięgną cię, aż zginiesz, gdyż nie słuchałeś głosu Pana, Boga twego, aby przestrzegać jego przykazań i ustaw, jakie ci nadał.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tobie i na twoim potomstwie jako znak i cudowny dowód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służyłeś Panu, Bogu twemu, w radości i w dobroci serca, mając wszystkiego w bród,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służył twoim nieprzyjaciołom, których Pan ześle na ciebie, w głodzie, w pragnieniu, w nagości i w niedostatku wszystkiego i włoży żelazne jarzmo na twój kark, aż cię wytępi.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 Pan na ciebie naród z daleka, z krańca ziemi, jakby orlim lotem, naród, którego języka nie słyszałeś,</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o srogim obliczu, który nie okaże względu starcowi i nad pacholęciem się nie zlituje.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pożre pogłowie twego bydła i plon twojej ziemi, aż będziesz wytępiony, i nie pozostawi ci ani zboża, ani moszczu, ani oliwy, ani rozpłodu twojego bydła, ani przychówku twojej trzody, aż cię zniszczy.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oblegał we wszystkich twoich miastach, aż padną twoje wysokie i warowne mury, w których pokładałeś ufność w całej twojej ziemi. Będzie cię oblegał we wszystkich twoich miastach w całej ziemi, którą dał ci Pan, Bóg twój.</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twoje własne potomstwo, ciała twoich synów i córek, które dał ci Pan, Bóg twój, w czasie oblężenia i ucisku, jakim uciśnie cię twój nieprzyjaciel.</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najbardziej między wami wybredny i wypieszczony będzie zazdrościł swemu bratu i umiłowanej swojej żonie, i swoim dzieciom, które jeszcze pozostały,</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nie da żadnemu z nich ani kawałka z ciała swoich dzieci, które będzie zjadał, gdyż nic mu nie pozostało w oblężeniu i ucisku, jakim uciśnie cię twój nieprzyjaciel we wszystkich twoich miastach.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najbardziej między wami wydelikacona i wypieszczona, która nigdy nie próbowała postawić stopy swojej nogi na ziemi, ponieważ była zbyt wypieszczona i wydelikacona, będzie zazdrościć umiłowanemu swemu mężowi i swemu synowi, i córce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łożyska, które wychodzi spomiędzy jej nóg, i nawet swoich dzieci, które porodzi, gdyż sama potajemnie zjadać je będzie z braku czegośkolwiek innego w czasie oblężenia i ucisku, jakim uciśnie cię twój nieprzyjaciel w twoich miastach.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będziesz pilnie spełniał wszystkich słów tego zakonu, zapisanych w tej księdze, w bojaźni przed chwalebnym i strasznym imieniem Pana, Boga twego,</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Pan niezwykłymi ciosami ugodzi ciebie i twoje potomstwo, ciosami potężnymi i długotrwałymi, chorobami złymi i długotrwałymi,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 z powrotem na ciebie wszelkie zarazy egipskie, których się tak bałeś, i one przylgną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wszelką chorobę i wszelką plagę, która nie jest zapisana w księdze tego zakonu, sprowadzi Pan na ciebie, aż będziesz zniszczony,</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Pozostanie tylko nieliczna garstka z was, którzy byliście liczni jak gwiazdy na niebie, dlatego że nie słuchałeś głosu Pana, Boga twego.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Pan radował się, wyświadczając wam dobro i rozmnażając was, tak radować się będzie, gubiąc was i tępiąc, i zostaniecie wytępieni z ziemi, do której idziesz, aby ją objąć w posiadanie.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cię Pan pomiędzy wszystkie ludy od krańca po kraniec ziemi, i będziesz tam służył innym bogom, których nie znałeś ani ty, ani twoi ojcowie, bogom z drewna i kamienia.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u tych narodów nie będziesz miał wytchnienia i nie będzie odpoczynku dla stopy twojej nogi, lecz Pan da ci tam serce zatrwożone, oczy przygasłe i duszę zbolałą.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Życie twoje będzie ustawicznie zagrożone i lękać się będziesz nocą i dniem, i nie będziesz pewny swego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będziesz mówił: Oby już był wieczór, a wieczorem będziesz mówił: Oby już było rano, z powodu trwogi twego serca, która cię ogarnie, i na widok tego, co będziesz oglądał twymi oczyma.</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 cię z powrotem do Egiptu na okrętach, drogą, o której ci powiedziałem, że już jej nigdy nie zobaczysz, i zostaniecie tam wystawieni na sprzedaż twoim nieprzyjaciołom jako niewolnicy i niewolnice, lecz nie będzie kupującego.</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przymierza, które Pan rozkazał Mojżeszowi zawrzeć z synami izraelskimi w ziemi moabskiej, oprócz przymierza, które zawarł z nimi na Herebie.</w:t>
      </w:r>
      <w:r>
        <w:t xml:space="preserve"> </w:t>
      </w:r>
    </w:p>
    <w:p>
      <w:pPr>
        <w:pStyle w:val="Nagwek2"/>
        <w:keepNext/>
        <w:jc w:val="center"/>
      </w:pPr>
      <w:r>
        <w:t>Rozdział 29</w:t>
      </w:r>
    </w:p>
    <w:p>
      <w:pPr>
        <w:pStyle w:val="Nagwek3"/>
        <w:keepNext/>
        <w:jc w:val="center"/>
      </w:pPr>
      <w:r>
        <w:rPr>
          <w:b/>
        </w:rPr>
        <w:t>Ponowne zawarcie przymierza na polach moabskich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zwołał Mojżesz całego Izraela i rzekł do niego: Wy widzieliście wszystko, co w ziemi egipskiej uczynił Pan na waszych oczach faraonowi i wszystkim jego sługom, i całej jego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wielkie doświadczenia, które oglądały twoje oczy, te znaki i wielkie cuda.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aż do dnia dzisiejszego nie dał wam Pan serca, które by rozumiało, ani oczu, które by widziały, ani uszu, które by słyszały.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Prowadziłem was przez czterdzieści lat po pustyni, a nie zetlały wasze szaty na was i nie zbutwiało twoje obuwie na twoich nogach.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nie jadaliście, wina i mocnego napoju nie pijaliście, abyście poznali, że Ja, Pan, jestem Bogiem waszym.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przyszliście na to miejsce i wystąpił Sychon, król Cheszbonu, i Og, król Baszanu, przeciwko nam do walki, i my pobiliśmy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Zabraliśmy ich ziemię i oddaliśmy ją w posiadanie Rubenitom i Gadytom, i połowie plemienia Manassesa.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tedy słów tego przymierza i wypełniajcie je, by się wam powodziło we wszystkim, co będziecie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Stanęliście dzisiaj wszyscy przed Panem, Bogiem waszym, naczelnicy waszych plemion, wasi starsi i wasi nadzorcy, wszyscy mężowie izraelscy,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dzieci, wasze żony i twój obcy przybysz, który jest w twoim obozie, od tego, który drwa rąbie, aż do tego, który wodę czerpie,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pod przysięgą wejść w przymierze z Panem, Bogiem twoim, jakie Pan, Bóg twój, dziś z tobą zawiera,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dziś ustanowić cię swoim ludem, a On będzie twoim Bogiem, jak obiecał i jak przysiągł twoim ojcom, Abrahamowi, Izaakowi i Jakubowi.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tylko z wami zawieram to przymierze, obwarowane przysięgą,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z tym, który jest tutaj dziś z nami przed Panem, Bogiem naszym, oraz z tym, którego nie ma tu dziś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bowiem o tym, jak mieszkaliśmy w ziemi egipskiej, i jak przechodziliśmy pośród narodów, które minęliśmy.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obrzydliwe ich bałwany i bożki z drzewa i kamienia, ze srebra i złota, jakie są u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słysząc słowa tego zaprzysiężonego przymierza, pochlebiał sobie w swoim sercu, mówiąc: Dobrze mi będzie, choćbym nawet trwał w zatwardziałości swego serca. To doprowadziłoby do tego, że zostałoby zniszczone to, co nawodnione, wraz z tym, co wyschnięte.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nie zechce mu przebaczyć, przeciwnie, wtedy zapłonie gniew Pana i jego zapalczywość na tego męża i spadną na niego wszystkie przekleństwa zapisane w tej księdze, i wymaże Pan jego imię pod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odłączy go Pan ku złemu ze wszystkich plemion izraelskich, zgodnie ze wszystkimi przekleństwami przymierza, zapisanego w księdze tego zakonu.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następne pokolenie, wasi synowie, którzy powstaną po was, i cudzoziemiec, który przyjdzie z ziemi dalekiej, gdy zobaczą klęski tej ziemi i schorzenia, którymi ją Pan porazi: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jej gleba jest siarką, solą i pogorzeliskiem. Nie będzie obsiewana, nic na niej nie wyrośnie, nie wzejdzie na niej żadna trawa. Będzie jak zwaliska Sodomy i Gomory, Admy i Seboim, które Pan obrócił w gruzy w swoim gniewie i zapalczywości.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wszystkie narody: Za co Pan uczynił tak tej ziemi? Co za przyczyna tego wielkiego żaru jego gniewu?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Za to, że opuścili przymierze z Panem, Bogiem swoich ojców, które z nimi zawarł, gdy wyprowadził ich z ziemi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poszli i służyli innym bogom i oddawali im pokłon, bogom, których nie znali i których im nie przydzielił.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Rozgorzał więc gniew Pana przeciwko tej ziemi, tak iż przywiódł na nią wszelkie przekleństwo, zapisane w tej księdze.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wyrwał ich Pan z ich ziemi w gniewie, w zapalczywości i w wielkiej popędliwości, i wyrzucił ich do innej ziemi, jak to jest dzisiaj.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jest zakryte, należy do Pana, Boga naszego, a co jest jawne, do nas i do naszych synów po wieczne czasy, abyśmy wypełniali wszystkie słowa tego zakonu.</w:t>
      </w:r>
      <w:r>
        <w:t xml:space="preserve"> </w:t>
      </w:r>
    </w:p>
    <w:p>
      <w:pPr>
        <w:pStyle w:val="Nagwek2"/>
        <w:keepNext/>
        <w:jc w:val="center"/>
      </w:pPr>
      <w:r>
        <w:t>Rozdział 30</w:t>
      </w:r>
    </w:p>
    <w:p>
      <w:pPr>
        <w:pStyle w:val="Nagwek3"/>
        <w:keepNext/>
        <w:jc w:val="center"/>
      </w:pPr>
      <w:r>
        <w:rPr>
          <w:b/>
        </w:rPr>
        <w:t>Warunki odnowy i błogosławieństwa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przyjdzie na cię to wszystko, błogosławieństwo i przekleństwo, które ci przedłożyłem, i weźmiesz je sobie do serca pośród wszystkich narodów, dokąd wypędzi cię Pan, Bóg twój,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nawrócisz się do Pana, Boga twego, i będziesz słuchał jego głosu zgodnie z tym wszystkim, co ja ci dziś nakazuję, ty i twoi synowie, z całego serca twego i z całej duszy twojej,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przywróci Pan, Bóg twój, twoich jeńców i zmiłuje się nad tobą, i zgromadzi cię z powrotem ze wszystkich ludów, gdzie cię rozproszył Pan, Bóg twój.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wygnańcy byli na krańcu nieba, to i stamtąd zgromadzi cię Pan, Bóg twój, i stamtąd cię zabierze,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 cię Pan, Bóg twój, do ziemi, którą posiadali twoi ojcowie, i posiądziesz ją i ty, i uczyni cię szczęśliwszym i liczniejszym od twoich ojców,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obrzeże Pan, Bóg twój, twoje serce i serce twego potomstwa, abyś miłował Pana, Boga twego, z całego serca twego i z całej duszy twojej, abyś 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 zaś Pan, Bóg twój, wszystkie te przekleństwa na twoich nieprzyjaciół i na tych, którzy cię nienawidzili i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nawrócisz się i będziesz słuchał głosu Pana, i spełniał wszystkie jego przykazania, które ja ci dziś nadaję.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Obficie obdarzy cię Pan, Bóg twój, dobrem w każdym dziele twoich rąk, w twoim potomstwie, w rozpłodzie twojego bydła, w plonie twojej ziemi, gdyż Pan znów radować się będzie twoją pomyślnością, jak radował się twoimi ojcami,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będziesz słuchał głosu Pana, Boga twego, i będziesz przestrzegał jego przykazań i ustaw zapisanych w księdze tego zakonu, jeżeli nawrócisz się do Pana, Boga twego, z całego serca twego i z całej duszy twojej.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przykazanie bowiem, które ja ci dziś nadaję, nie jest dla ciebie ani za trudne, ani za dalekie.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ono na niebie, aby trzeba było mówić: Któż nam wstąpi do nieba i do nas je sprowadzi, i nam je oznajmi, abyśmy je spełniali?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też ono za morzem, aby trzeba było mówić: Któż nam się przeprawi za morze i do nas je sprowadzi, i nam je oznajmi, abyśmy je spełniali?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bardzo blisko ciebie jest słowo, w twoich ustach i w twoim sercu, abyś je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Kładę dziś przed tobą życie i dobro oraz śmierć i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nakazuję ci dzisiaj, abyś miłował Pana, Boga twego, chodził jego drogami i przestrzegał jego przykazań, ustaw i praw, abyś żył i rozmnażał się, a Pan, Bóg twój, będzie ci błogosławił w ziemi, do której idziesz, aby ją posiąść.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odwróci się twoje serce i nie będziesz słuchał, jeżeli dasz się odwieść i będziesz oddawał pokłon innym bogom oraz im służył,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oznajmiam wam dzisiaj, że zginiecie i niedługie będą wasze dni na ziemi, do której przeprawiasz się przez Jordan, aby dojść do niej i objąć ją w posiadanie.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dziś przeciwko wam na świadków niebo i ziemię. Położyłem dziś przed tobą życie i śmierć, błogosławieństwo i przekleństwo. Wybierz przeto życie, abyś żył, ty i twoje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Miłując Pana, Boga twego, słuchając jego głosu i lgnąc do niego, gdyż w tym jest twoje życie i przedłużenie twoich dni, abyś mieszkał na ziemi, którą Pan przysiągł dać twoim ojcom, Abrahamowi, Izaakowi i Jakubowi.</w:t>
      </w:r>
      <w:r>
        <w:t xml:space="preserve"> </w:t>
      </w:r>
    </w:p>
    <w:p>
      <w:pPr>
        <w:pStyle w:val="Nagwek2"/>
        <w:keepNext/>
        <w:jc w:val="center"/>
      </w:pPr>
      <w:r>
        <w:t>Rozdział 31</w:t>
      </w:r>
    </w:p>
    <w:p>
      <w:pPr>
        <w:pStyle w:val="Nagwek3"/>
        <w:keepNext/>
        <w:jc w:val="center"/>
      </w:pPr>
      <w:r>
        <w:rPr>
          <w:b/>
        </w:rPr>
        <w:t>Jozue następcą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Mojżesz i przemówił w te słowa do całego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Mam dzisiaj sto dwadzieścia lat, nie mogę już wychodzić ni wchodzić, a także Pan rzekł do mnie: Nie przekroczysz tego Jordanu.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sam przejdzie przed tobą. On wytępi te narody przed tobą i ty je wydziedziczysz. Jozue pójdzie przed tobą, jak Pan zapowiedział.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 z nimi Pan tak, jak postąpił z Sychonem i z Ogiem, królami amorejskimi, i z ich ziemią, gdy ich zgładził.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wyda ich wam, a wy postąpicie z nimi zgodnie ze wszystkimi moimi przykazaniami, jakie wam nadałem.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mocni, bądźcie odważni! Nie bójcie się ich i nie drżyjcie przed nimi, gdyż Pan, Bóg twój, sam pójdzie z tobą, nie porzuci i nie opuści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przywołał Mojżesz Jozuego i rzekł do niego na oczach całego Izraela: Bądź mocny, bądź odważny, gdyż ty wejdziesz z tym ludem do ziemi, którą Pan przysiągł dać ich ojcom, i ty im ją oddasz w dziedziczne posiadanie.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sam pójdzie przed tobą i będzie z tobą. Nie zawiedzie i nie opuści cię; nie bój się więc i nie trwóż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 Mojżesz ten zakon, i dał go kapłanom, synom Lewiego, którzy noszą Skrzynię Przymierza Pańskiego, i starszym izraelskim.</w:t>
      </w:r>
      <w:r>
        <w:t xml:space="preserve"> </w:t>
      </w:r>
    </w:p>
    <w:p>
      <w:pPr>
        <w:pStyle w:val="Nagwek3"/>
        <w:keepNext/>
        <w:spacing w:line="360" w:lineRule="auto"/>
        <w:jc w:val="center"/>
      </w:pPr>
      <w:r>
        <w:rPr>
          <w:b/>
        </w:rPr>
        <w:t>Polecenie odczytywania zakonu co siedem lat</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im też Mojżesz taki rozkaz: Po upływie każdego siedmiolecia, w roku umorzenia długu, w Święto Szałasów,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przyjdzie cały Izrael, by pokazać się przed obliczem Pana, Boga twego, na miejscu, które wybierze, odczytasz ten zakon przed uszami całego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 lud, mężczyzn, kobiety, dzieci i obcych przybyszów, którzy przebywają w twoich bramach, aby usłyszeli i aby nauczyli się bojaźni Pana, Boga waszego, i pilnie spełniali wszystkie słowa tego zakonu;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synowie zaś, którzy go jeszcze nie znają, niech go wysłuchają i nauczą się bojaźni Pana, Boga waszego, po wszystkie dni waszego życia na ziemi, do której przeprawicie się przez Jordan, aby ją objąć w posiadanie.</w:t>
      </w:r>
      <w:r>
        <w:t xml:space="preserve"> </w:t>
      </w:r>
    </w:p>
    <w:p>
      <w:pPr>
        <w:pStyle w:val="Nagwek3"/>
        <w:keepNext/>
        <w:spacing w:line="360" w:lineRule="auto"/>
        <w:jc w:val="center"/>
      </w:pPr>
      <w:r>
        <w:rPr>
          <w:b/>
        </w:rPr>
        <w:t>Ostatnie polecenie Pana dla Mojżesza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Oto bliskie już są dni twojej śmierci; przywołaj Jozuego i stańcie w Namiocie Zgromadzenia, a Ja dam mu rozkazy. I poszedł Mojżesz z Jozuem, i stanęli w Namiocie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Pan przy Namiocie w słupie obłocznym. A ten słup obłoczny stanął u wejścia do Namiotu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Oto, gdy ty spoczniesz w gronie twoich ojców, lud ten powstanie i będzie cudzołożył, idąc za obcymi bogami ziemi, do której wchodzi, opuści mnie i złamie moje przymierze, które z nim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zapłonie mój gniew przeciwko niemu. Opuszczę ich i zakryję moje oblicze przed nimi. Zostanie pochłonięty i dosięgną go liczne niedole i uciski, i będzie mówił w tym dniu: Czy nie dlatego, że nie ma Boga pośród mnie, dosięgły mnie te niedole?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zakryję całkiem w tym dniu moje oblicze z powodu wszelkiego zła, jakie popełnił, zwracając się do innych bogów.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spiszcie sobie tę pieśń i naucz jej synów izraelskich. Włóż ją w ich usta, aby ta pieśń była dla mnie świadkiem przeciwko synom izraelskim.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wprowadzę go do ziemi, opływającej w mleko i miód, którą przysiągłem jego ojcom, będzie jadł i naje się do syta, i utyje, i zwróci się do innych bogów, i będzie im służył, mną zaś pogardzi i złamie moje przymierze.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dosięgną go liczne niedole i uciski, wtedy odezwie się ta pieśń przed nimi jako świadek - nie będzie bowiem zapomniana w ustach jego potomstwa - gdyż Ja znałem ich zamysł, według którego dziś postępują, jeszcze zanim wprowadziłem ich do ziemi, którą im 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spisał tę pieśń w owym dniu i nauczył jej synów izraelskich.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wprowadził Jozuego, syna Nuna, na jego stanowisko i rzekł: Bądź mocny i odważny, bo ty wprowadzisz synów izraelskich do ziemi, którą przysiągłem im,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spisał do końca słowa tego zakonu w księdze,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dał Mojżesz Lewitom, którzy nosili Skrzynię Przymierza Bożego, taki rozkaz: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księgę tego zakonu i połóżcie ją z boku Skrzyni Przymierza Pana, Boga waszego, i niech będzie tam świadkiem przeciwko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twój upór i twój twardy kark. Wszak oto już dziś, gdy jeszcze żyję między wami, byliście oporni wobec Pana, a cóż dopiero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u mnie wszystkich starszych waszych plemion i waszych nadzorców, a wypowiem do nich wszystkie te słowa i wezwę na świadków przeciwko nim niebo i ziemię,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po mojej śmierci ulegniecie całkowitemu zepsuciu i zejdziecie z drogi, którą wam nakazałem, i spotka was w przyszłości nieszczęście, bo będziecie czynić to, co jest złe w oczach Pana, drażniąc go dziełem swoich rąk.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Mojżesz do całego zgromadzenia izraelskiego słowami całej tej pieśni:</w:t>
      </w:r>
      <w:r>
        <w:t xml:space="preserve"> </w:t>
      </w:r>
    </w:p>
    <w:p>
      <w:pPr>
        <w:pStyle w:val="Nagwek2"/>
        <w:keepNext/>
        <w:jc w:val="center"/>
      </w:pPr>
      <w:r>
        <w:t>Rozdział 32</w:t>
      </w:r>
    </w:p>
    <w:p>
      <w:pPr>
        <w:pStyle w:val="Nagwek3"/>
        <w:keepNext/>
        <w:jc w:val="center"/>
      </w:pPr>
      <w:r>
        <w:rPr>
          <w:b/>
        </w:rPr>
        <w:t>Pieśń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uszy, niebiosa, a ja mówić będę, I niech słucha ziemia słów ust moich!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kropi jak deszcz nauka moja, Niech ścieka jak rosa mowa moja, Jak drobny deszcz na świeżą ruń, Jak ulewa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imię Pana głosić będę, Oddajcie uwielbienie Bogu naszemu.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skałą! Doskonałe jest dzieło jego, Gdyż wszystkie drogi jego są prawe, Jest Bogiem wiernym, bez fałszu, Sprawiedliwy On i prawy.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Źle postąpił wobec niego - Nie są synami jego przez przywary swoje - Ród krnąbrny i przewrotny.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Panu tak odpłacicie, Ludu głupi i niemądry? Czyż nie jest On ojcem twoim, stwórcą twoim, Czy nie On cię stworzył i utwierdził?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dni dawne, rozważcie lata dawnych pokoleń, Zapytaj ojca twego, a oznajmi ci, Starszych twoich, a powiedzą 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Najwyższy przydzielał dziedzictwa narodom, Gdy rozdzielał synów ludzkich, Już ustalał granice ludów Według liczby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działem Pana jest lud jego, Jakub wyznaczonym mu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go w ziemi pustynnej I w bezludnym zawodzeniu pustyni. Otoczył go, doglądał go, Strzegł go jak źrenicy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orzeł pobudza do lotu swoje młode, Unosi się nad swymi pisklętami, Rozpościera swoje skrzydła, bierze na nie młode I niesie je na lotkach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 sam jeden prowadził go, Nie było przy nim obcego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Powiódł go po wzgórzach ziemi, Aby spożywał plony pól; karmił go miodem ze skały, I oliwą z opoki krzemiennej,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Śmietanką krowią i mlekiem owczym, Wraz z tłuszczem jagniąt I baranów z Baszanu, i kozłów Oraz najwyborniejszą mąką pszeniczną, A zapijesz to winem z krwi winogron.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Utył Jeszurun i wierzga - Utyłeś, stłuściałeś, zgrubiałeś - I porzucił Boga, który go stworzył, Znieważył skałę zbawienia swojego.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Pobudzili jego zazdrość cudzymi bogami, Podniecili go obrzydliwościami,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Składali ofiary demonom, które nie są bogami, Bogom, których ojcowie wasi nie znali, Nowym, które niedawno się pojawiły.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Skałę, która cię zrodziła, zaniedbałeś, Zapomniałeś Boga, który cię w boleściach na świat wydał.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to ujrzał, wzgardził nimi I z niechęci do swych synów i córek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Zakryję przed nimi oblicze moje, Zobaczę, jaka będzie przyszłość ich, Gdyż ród to przewrotny, Synowie, w których nie ma wierności.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Pobudzili mnie do zazdrości tym, co nie jest bogiem, Podniecili mnie marnościami swoimi, Więc i Ja pobudzę ich do zazdrości tymi, którzy nie są ludem, Podniecę ich narodem nikczemnym.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ogień zapalił się przez gniew mój I płonie do głębin podziemi, Trawi ziemię wraz z plonem jej, Wypala posady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Zgarnę na nich nieszczęścia, Strzały moje na nich zużyję.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wyczerpani głodem, strawieni gorączką I jadowitą zarazą. Wypuszczę na nich kły zwierząt Wraz z jadem tych, co pełzają w prochu.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zewnątrz osierocać będzie miecz A w mieszkaniach groza, Zarówno młodzieńca, jak pannę, Jak niemowlę oraz męża sędziwego.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Byłbym rzekł: Potłukę ich, Wytracę między ludźmi pamięć 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nie wzdrygał przed zniewagą wroga, Aby nie wypaczyli tego ciemiężcy ich, Aby nie powiedzieli: Nasza ręka jest górą, A nie Pan uczynił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są narodem pozbawionym dobrej rady I nie ma w nich roztropności.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mądrzy, zastanowiliby się nad tym, Zrozumieliby, co ich czeka.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Jakżeby jeden mógł gonić przed sobą tysiąc, A dwaj zmusić do ucieczki dziesięć tysięcy, Gdyby ten, który jest ich skałą, nie był ich zaprzedał, A Pan ich nie porzucił?!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 jako nasza skała ich skała; Także nieprzyjaciele nasi są tego sędziami.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winorośli Sodomy jest winorośl ich I z niw uprawnych Gomory; Winogrona ich to winogrona jadowite, Gorzkie są ich jagody.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Smoczym jadem jest wino ich, Okrutną trucizną żmij.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to zakryte u mnie, Zapieczętowane w skarbcach moich?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Pomsta do mnie należy, Ja odpłacę Do czasu, gdy zachwieje się noga ich. Gdyż bliski jest dzień klęski ich, I śpieszą się ich przeznaczenia.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upomni się o prawo ludu swego, Ulituje się nad sługami swoimi, Gdy zobaczy, że znikła siła I że nie ma ani niewolnika, ani wolnego.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Gdzież są bogowie ich, Skała, na której polegali,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tłuszcz rzeźnych ofiar ich zjadali I wypijali wino ich ofiar z płynów? Niech powstaną i pomogą wam, Niech będą wam osłoną!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teraz, że to Ja, Ja jestem A oprócz mnie nie ma boga. Ja pozbawiam życia i darzę życiem, Ja ranię i leczę, I z ręki mojej nikt nie zdoła się wyrwać.</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podniosę ku niebu rękę moją I powiem: Ja żyję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wyostrzę miecz mój błyszczący I sąd podejmie ręka moja, Wywrę zemstę na wrogach moich, I odpłacę tym, którzy mnie nienawidzą;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Krwią upoję strzały moje, A miecz mój naje się mięsa, Krwią poległych i pojmanych Z nieczesanych głów wrogów.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Wysławiajcie, narody, lud jego, Gdyż pomści krew sług swoich I zemstę wywrze na wrogach swoich, Ale ziemię swoją i lud oczyści z grzechu.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Mojżesz, i przemówił słowami całej tej pieśni do ludu, on i Jozue, syn Nuna.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wypowiedział do końca te słowa do całego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jeszcze: Weźmijcie do serca swego wszystkie słowa, którymi ja was dziś ostrzegam, abyście je przekazali waszym synom, by starannie spełniali wszystkie słowa tego zakonu.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r>
        <w:t xml:space="preserve"> </w:t>
      </w:r>
    </w:p>
    <w:p>
      <w:pPr>
        <w:pStyle w:val="Nagwek3"/>
        <w:keepNext/>
        <w:spacing w:line="360" w:lineRule="auto"/>
        <w:jc w:val="center"/>
      </w:pPr>
      <w:r>
        <w:rPr>
          <w:b/>
        </w:rPr>
        <w:t>Mojżesz ogląda Ziemię Obiecaną z daleka</w:t>
      </w:r>
    </w:p>
    <w:p>
      <w:pPr>
        <w:keepNext w:val="0"/>
        <w:spacing w:line="360" w:lineRule="auto"/>
        <w:jc w:val="both"/>
      </w:pP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przemówił Pan do Mojżesza tymi słowy: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górę Abarim, górę Nebo, która jest w ziemi moabskiej naprzeciw Jerycha, i spójrz na ziemię kanaanejską, którą daję synom izraelskim na własność;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na którą wstąpisz, umrzesz i zostaniesz przyłączony do swojego ludu, jak umarł Aaron, twój brat, na górze Hor i został przyłączony do swojego ludu.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sprzeniewierzyliście mi się pośród synów izraelskich przy wodach Meriba w Kadesz, na pustyni Syn, za to, że nie uczciliście mnie jako świętego pośród synów izraelskich;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 daleka zobaczysz ziemię, lecz tam nie wejdziesz, do ziemi, którą Ja daję synom izraelskim.</w:t>
      </w:r>
      <w:r>
        <w:t xml:space="preserve"> </w:t>
      </w:r>
    </w:p>
    <w:p>
      <w:pPr>
        <w:pStyle w:val="Nagwek2"/>
        <w:keepNext/>
        <w:jc w:val="center"/>
      </w:pPr>
      <w:r>
        <w:t>Rozdział 33</w:t>
      </w:r>
    </w:p>
    <w:p>
      <w:pPr>
        <w:pStyle w:val="Nagwek3"/>
        <w:keepNext/>
        <w:jc w:val="center"/>
      </w:pPr>
      <w:r>
        <w:rPr>
          <w:b/>
        </w:rPr>
        <w:t>Mojżesz błogosławi plemiona izraelskie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błogosławieństwo, którym Mojżesz, mąż Boży, pobłogosławił synów izraelskich przed swoją śmiercią.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przyszedł z Synaju i zaświecił im z Seiru Zajaśniał z góry Paran I nadszedł z Meribat przy Kadesz, Po prawicy jego płonący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miłuje On lud swój, Wszyscy poświęceni jego są w ręce twojej, I kroczyli oni za stopami twoimi, Przyjęli wypowiedzi twoje: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Naukę, którą podał nam Mojżesz, Jako dziedzictwo zgromadzenia Jakubowego.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Pan królem w Jeszurun, Gdy zebrali się naczelnicy ludu, Pospołu z plemionami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Ruben i niech nie umiera, Niech mężczyzn jego będzie sporo.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o Judzie; i rzekł: Słuchaj, Panie, głosu Judy, I do ludu jego przywiedź go; Rękoma swymi za niego walcz, Bądź mu pomocą przeciwko gnębicielom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Lewim rzekł: Tummim są twoje i urim są twoje, Twojego męża nabożnego, Którego doświadczyłeś w Massa, Z którym walczyłeś u wód Meriba.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o ojcu swoim i matce: Nie widziałem ich, I braci swoich ma za obcych, A synów swoich nie zna; Gdyż przestrzegają słowa twojego, A przymierza twojego pilnują.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uczą Jakuba praw twoich, A Izraela zakonu twojego, Niech kładą kadzidło w nozdrza twoje, A całopalenie na ołtarzu twoim.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Panie, siłę jego, A w dziele rąk jego miej upodobanie, Skrusz biodra tych, którzy powstają przeciwko niemu, A nienawidzący go niech już nie powstaną.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Beniaminie rzekł: Ulubieniec Pana bezpiecznie mieszka przy nim, Osłania go przez wszystkie dni, A w ramionach jego przebywa.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Józefie rzekł: Błogosławiona przez Pana ziemia jego, Najcenniejszym darem niebios, rosą, I otchłanią, która jest rozlana w dole,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Najcenniejszym darem, który dojrzewa w słońcu, Najcenniejszym darem, któremu księżyce wzrost dają,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Najcenniejszymi płodami odwiecznych gór, Najcenniejszymi darami wzgórz wiekuistych,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Najcenniejszymi darami ziemi i napełnienia jej, I łaską tego, który mieszka w krzaku. Niechaj to zstąpi na głowę Józefa I na ciemię wybrańca pośród braci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 cielec jego pełen jest chwały, Rogami bawołu są rogi jego, Nimi pobodzie ludy wraz z krańcami ziemi. Takie są dziesiątki tysięcy Efraima, Takie są tysiące Manassesa.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Zebulonie rzekł: Raduj się, Zebulonie, gdy wyruszasz, A ty, Issacharze, w namiotach swoich.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na górę zwołują, Tam składać będą rzeźne ofiary właściwe, Gdyż dostatki z mórz wysysają I skarby ukryte w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Gadzie rzekł: Błogosławiony ten, kto Gadowi dał szeroką przestrzeń; Przysiadł jak lwica, Urwał kęs od ramienia po ciemię,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Upatrzył sobie część przednią, Gdyż tam został wyznaczony dział wodza, I zebrali się naczelnicy ludu; Sprawiedliwości Pana dopełnił I sądów jego z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Danie rzekł: Dan jako lwie szczenię Wyskakuje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Naftalim rzekł: Naftali jest syty łaski I pełen błogosławieństwa Pana, zachodem i południem niech zawładnie.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Aszerze rzekł: Bardziej niż inni synowie błogosławiony jest Aszer, Niech będzie ulubieńcem braci swoich I zanurza w oliwie nogę swoją.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żelaza i spiżu niech będą zasuwy twoje, A ile dni twoich, tyle niech będzie wygody twojej.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taki, jak Bóg, o Jeszurunie, Który jeździ po niebie tobie na pomoc I we wspaniałości swojej nad obłokami.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Schronem pewnym jest Bóg wiekuisty, A tu na dole ramiona wieczne; I przepędził przed tobą wroga, I rzekł: Wytęp!</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Izrael mieszka bezpiecznie, Na osobności źródło Jakubowe, Na ziemi pełnej zboża i moszczu, Nawet niebo jego kropi rosą.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 ci, Izraelu! Któż jest jak ty? Lud wspomagany przez Pana, Tarczą pomocy twojej. On też jest mieczem chwały twojej; I schlebiać ci będą wrogowie twoi, A ty będziesz kroczył po ich wzgórzach.</w:t>
      </w:r>
      <w:r>
        <w:t xml:space="preserve"> </w:t>
      </w:r>
    </w:p>
    <w:p>
      <w:pPr>
        <w:pStyle w:val="Nagwek2"/>
        <w:keepNext/>
        <w:jc w:val="center"/>
      </w:pPr>
      <w:r>
        <w:t>Rozdział 34</w:t>
      </w:r>
    </w:p>
    <w:p>
      <w:pPr>
        <w:pStyle w:val="Nagwek3"/>
        <w:keepNext/>
        <w:jc w:val="center"/>
      </w:pPr>
      <w:r>
        <w:rPr>
          <w:b/>
        </w:rPr>
        <w:t>Śmierć Mojżesza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wstąpił Mojżesz ze stepów moabskich na górę Nebo, na szczyt Pizga, który jest naprzeciw Jerycha; i Pan pokazał mu całą ziemię, od Gileadu aż po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okrąg Naftaliego, ziemię Efraima i Manassesa, całą ziemię judzką, aż po Morze Zachodnie,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Negeb, i obwód doliny Jerycha, miasta palm, aż po Soar.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niego: To jest ziemia, którą poprzysiągłem Abrahamowi, Izaakowi i Jakubowi, mówiąc: Twojemu potomstwu dam ją; pokazałem ci ją naocznie, lecz do niej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tam Mojżesz, sługa Pana, w ziemi moabskiej, zgodnie ze słowem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pogrzebał go w dolinie, w ziemi moabskiej naprzeciw Bet-Peor; a nikt nie zna po dziś dzień jego grobu.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miał sto dwadzieścia lat w chwili swojej śmierci, ale wzrok jego nie był przyćmiony i nie ustała jego świeżość.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opłakiwali synowie izraelscy Mojżesza na stepach moabskich przez trzydzieści dni; potem minęły dni płaczu i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zaś, syn Nuna, był pełen ducha mądrości, gdyż Mojżesz włożył nań swoje ręce; słuchali go więc synowie izraelscy i postępowali zgodnie z tym, co Pan nakazał przez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powstał już w Izraelu prorok taki jak Mojżesz, z którym by Pan obcował tak bezpośrednio,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znaki i cuda, dla których posłał go Pan, aby je czynił w ziemi egipskiej nad faraonem i wszystkimi jego sługami, i całą jego ziemią,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wszystkie przejawy mocy, i wszystkie wspaniałe i wielkie czyny, jakich Mojżesz dokonał na oczach całego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2024-04-27T05:17:31Z</dcterms:modified>
</cp:coreProperties>
</file>