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Przypomnienie obietnicy danej na Horebie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słowa, które wypowiedział Mojżesz do całego Izraela za Jordanem, na pustyni, w Araba naprzeciw Suf, pomiędzy Paran, Tofel, Laban, Chaserot i Di-Zahab.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Horebu do Kadesz-Barnea jest jedenaście dni drogi, przez góry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czterdziestym roku, pierwszego dnia jedenastego miesiąca Mojżesz powiedział synom izraelskim wszystko, co mu Pan dla nich nakazał,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pobił Sychona, króla Amorejczyków, który mieszkał w Cheszbon, i Oga, króla Baszanu, który mieszkał w Asztarot w Edrei.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Jordanem, w ziemi moabskiej, Mojżesz zaczął wykładać ten zakon następująco: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nasz Bóg, przemówił do nas na Horebie: Już dosyć waszego pobytu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Wyruszcie więc i idźcie w stronę gór Amorejczyków i do wszystkich ich sąsiadów w Araba, na pogórzu i na nizinie, w Negebie i na wybrzeżu morza, do ziemi Kananejczyków i Libanu, aż do wielkiej rzeki, rzeki Eufratu.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przekazałem wam tę ziemię, która jest przed wami. Wejdźcie do niej i weźcie w posiadanie tę ziemię, którą Pan przysiągł dać waszym ojcom, Abrahamowi, Izaakowi, i Jakubowi oraz ich potomstwu po nich.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Wyznaczenie naczelników i sędziów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rzekłem do was: Nie mogę już sam was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wasz Bóg, rozmnożył was, i oto dzisiaj jesteście liczni jak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Pan, Bóg waszych ojców, pomnoży was tysiąckrotnie i niech wam błogosławi, jak wam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jakże sam poniosę wasze ciężary, wasze kłopoty i wasze spory?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Postarajcie się o mądrych, roztropnych i doświadczonych mężów z waszych plemion, a ustanowię ich waszymi naczelnikami.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odpowiedzieliście mi tymi słowy: Dobra to rzecz, którą rozkazałeś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nakazałem waszym sędziom: Wysłuchujcie waszych braci i rozsądzajcie sprawiedliwie w sprawach, jakie ktoś ma ze swym współplemieńcem lub z obcym przybyszem.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stronniczy w sądzie, wysłuchujcie jednakowo małego i wielkiego, nie lękajcie się nikogo, gdyż sąd należy do Boga; sprawy zaś, które będą dla was zbyt trudne, mnie przedkładajcie, a ja się nimi zajmę.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Nakazałem wam wtedy wszystko, co macie czynić.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Wysłanie wywiadowców z Kadesz-Barnea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wyruszyliśmy od Horebu i przeszliśmy całą tę wielką i straszną pustynię, którą widzieliście po drodze do pogórza Amorejczyków, jak nam rozkazał Pan, nasz Bóg, i przyszliśmy do 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was: Przyszliście do pogórza Amorejczyków, które nam daje Pan,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Pan, twój Bóg, dał ci tę ziemię. Wejdź do niej i weź ją w posiadanie, jak ci powiedział Pan, Bóg twoich ojców! Nie bój się i nie lękaj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 wszyscy przystąpiliście do mnie i powiedzieliście: Wyślijmy mężów przed sobą, aby zbadali tę ziemię i przynieśli nam wiadomość o drodze, jaką mamy iść, i o miastach, do których mamy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Uznałem tę sprawę za dobrą, wybrałem więc spośród was dwunastu mężów, po jednym z każdego plemienia.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niezwłocznie wyruszyli, przeszli pogórze i dotarli do doliny Eszkol, i przebadali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z sobą nieco z owoców tej ziemi i przynieśli do nas, a zdając nam sprawę mówili: Dobra to ziemia, którą Pan, nasz Bóg, nam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chcieliście iść i sprzeciwiliście się rozkazowi Pana, waszego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szemraliście w swoich namiotach przeciwko Bogu, mówiąc: Z nienawiści do nas wyprowadził nas Pan z Egiptu, aby nas wydać w ręce Amorejczyków na naszą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więc mamy iść? Nasi bracia strwożyli serca nasze, mówiąc: Lud ten jest od nas liczniejszy, przewyższa nas wzrostem, miasta są wielkie i obwarowane aż pod niebo, a ponadto widzieliśmy tam olbrzymów.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was: Nie bójcie się ich, ani się nie lękajcie;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wasz Bóg, który idzie przed wami, będzie walczyć za was tak samo, jak to na waszych oczach uczynił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na pustyni, gdzie, jak widziałeś, Pan, twój Bóg, nosił cię, tak jak ojciec nosi swoje dziecię, przez całą drogę, którą szliście, aż doszliście do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mimo to nie uwierzyliście Panu, waszemu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przed wami po tej drodze, aby wyszukać wam miejsce na obóz, w nocy w ogniu, aby wskazać wam drogę, którą iść macie, a za dnia w obłoku.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kary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Pan usłyszał wasze słowa, rozgniewał się i tak poprzysiągł: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tych mężów, z tego złego pokolenia nie ujrzy ziemi dobrej, którą przysiągłem dać waszym ojcom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Jefunnego. On jeden ujrzy ją i jemu oraz jego synom dam tę ziemię, po której chodził, dlatego że stale trzymał się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mnie rozgniewał się Pan z powodu was, mówiąc: Ty również tam nie wejdziesz!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Wejdzie tam natomiast Jozue, syn Nuna, który ci pomaga. Jego natchnij odwagą, gdyż on odda ją w posiadanie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wasze małe dzieci, o których mówiliście, że staną się łupem, i wasi synowie, którzy dziś jeszcze nie rozróżniają między dobrem a złem, tam wejdą. Im ją dam i oni wezmą ją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zawróćcie i wyruszcie na pustynię w kierunku Morza Czerwonego.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Izraela pod Chormą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odpowiedzieliście mi tymi słowy: Zgrzeszyliśmy przeciwko Panu, wyruszymy i będziemy walczyć, jak rozkazał nam Pan, nasz Bóg. A gdy każdy z was przypasał swój oręż i ośmieliliście się wyruszyć na górę,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mnie: Powiedz im: Nie wyruszajcie i nie wszczynajcie walki, gdyż nie ma mnie wśród was, abyście nie zostali pobici przez waszych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wam to powiedziałem, nie usłuchaliście. Sprzeciwiliście się rozkazowi Pana i ośmieliliście się wyruszyć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Amorejczycy, zamieszkujący te góry, wyszli naprzeciw was i ścigali was, jak to robią pszczoły, i razili was od Seir aż do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płakaliście przed Panem, lecz Pan nie wysłuchał waszego biadania i nie zwrócił na was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mieszkaliście w Kadesz przez wiele dni, gdy tam przebywaliście.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2024-04-17T11:37:54Z</dcterms:modified>
</cp:coreProperties>
</file>