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Jedno miejsce kultu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są ustawy i prawa, które będziecie starannie spełniać na ziemi, którą Pan, Bóg twoich ojców, dał tobie w posiadanie po wszystkie dni życia waszego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Doszczętnie zniszczycie wszystkie miejsca na wysokich górach, na pagórkach i pod każdym zielonym drzewem, gdzie służyły swoim bogom narody, którymi zawładniecie.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Zburzycie ich ołtarze, potłuczecie ich pomniki, popalicie ich święte drzewa, porąbiecie ich podobizny rzeźbione i zetrzecie ich imię z tego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Pana, waszego Boga, nic takiego nie uczynicie.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będziecie szukać miejsca, które Pan, Bóg wasz, wybierze na swoje mieszkanie wśród wszystkich waszych plemion, aby tam złożyć swoje imię, i tam będziesz przychodził,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też będziecie przynosić wasze całopalenia i swoje rzeźne ofiary, dziesięciny i dary ofiarne swoich rąk, ślubowane i dobrowolne, oraz pierworodne z waszego bydła i z trzody.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Tam, przed obliczem Pana, Boga waszego, będziecie je spożywać i radować się całym waszym dobytkiem, wy i wasze rodziny, którymi ubłogosławił cię Pan, Bóg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będziecie czynić tak, jak my tu dziś czynimy, każdy wszystko, co mu się podoba,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dotychczas nie doszliśmy jeszcze do miejsca spoczynku i do posiadłości, które Pan, Bóg twój, tobie 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przeprawicie się przez Jordan i osiądziecie w ziemi, którą Pan, wasz Bóg, was obdarzy, i sprawi, że zaznacie spokoju od wszystkich waszych nieprzyjaciół wokoło i będziecie mieszkać bezpiecznie,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miejsce, które Pan, Bóg wasz, wybierze na mieszkanie dla swego imienia, będziecie przynosić wszystko, co wam dziś nakazuję: wasze całopalenia i rzeźne ofiary, wasze dziesięciny i dary ofiarne waszych rąk, i cały wybór ofiar ślubowanych, jakie ślubować będziecie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się radować przed obliczem Pana, Boga waszego, wraz z synami i córkami swymi, sługami i służebnicami swymi oraz z Lewitą, który jest w twoich bramach, gdyż on nie ma działu i dziedzictwa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się, abyś nie składał ofiar całopalnych na każdym miejscu, które zobaczysz.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swoje ofiary całopalne będziesz składał tylko na miejscu, które Pan wybierze w jednym z twoich plemion, i tam będziesz czynił wszystko, co Ja ci nakazuję.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Możesz natomiast zarzynać i jeść mięso, ile dusza zapragnie, według błogosławieństwa Pana, twego Boga, którego ci udzieli, we wszystkich twoich bramach. Zarówno nieczysty, jak czysty może je spożywać, podobnie jak gazelę czy jelenia.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krwi nie będziecie jeść, wylejecie ją na ziemię jak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możesz jeść w twoich miejscowościach niczego z dziesięciny zboża, wina i oliwy, z pierworodnych twego bydła i twoich trzód, niczego z danin, ani tych, które ślubowałeś, ani z dobrowolnych, ani z darów ofiarnych twej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przed Panem, twoim Bogiem, będziesz je spożywał na miejscu, które wybierze Pan, Bóg twój, ty i twój syn, i twoja córka, i twój sługa, i twoja służąca oraz Lewita, który mieszka w twoich bramach. Przed Panem, Bogiem twoim, będziesz się radował ze wszystkiego, co twoja ręka osiągnie.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się, abyś nie opuszczał Lewity przez wszystkie twoje dni na twojej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Pan, Bóg twój, poszerzy twoje granice, jak ci obiecał, a ty powiesz: Chcę jeść mięso! - gdyż dusza twoja pragnie jeść mięso - możesz jeść mięso, ile tylko zapragnie twoja dusza.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miejsce, które Pan, Bóg twój, wybierze, aby złożyć tam swoje imię, będzie zbyt odległe od ciebie, będziesz zarzynał swoje bydło i owce, które dał ci Pan, jak ci rozkazałem, i będziesz jadł w swoich bramach, ile tylko zapragnie twoja dusza,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będziesz je jadł tak, jak się je gazelę lub jelenia, zarówno nieczysty jak czysty mogą je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Wystrzegaj się tylko, aby nie spożywać krwi, gdyż krew to dusza, a nie będziesz spożywał duszy wraz z mięsem.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jej spożywał, wylejesz ją na ziemię jak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jej spożywał, aby dobrze się powodziło tobie i twoim synom po tobie, gdy będziesz czynił to, co prawe w oczach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dary poświęcone, które będziesz miał, i dary ślubowane weźmiesz i przyjdziesz na miejsce, które wybierze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Swoje ofiary całopalne, zarówno mięso jak i krew, przyrządzisz na ołtarzu Pana, Boga twego, lecz krew twoich rzeźnych ofiar będzie wylana na ołtarz Pana, Boga twego, mięso zaś możesz zjeść.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Przestrzegaj i słuchaj tych wszystkich słów, które ja ci nakazuję, aby dobrze się powodziło tobie i twoim synom po tobie na wieki, jeżeli będziesz czynił to, co dobre i prawe w oczach Pana, Boga twego.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Ostrzeżenie przed bałwochwalstwem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Pan, Bóg twój, wytępi przed tobą narody, do których idziesz, aby nimi zawładnąć, i opanujesz je, i osiedlisz się w ich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strzeż się, abyś nie wpadł w sidła za nimi po ich wytępieniu sprzed oblicza twego i abyś nie pytał o ich bogów, mówiąc: Podobnie jak te narody służyły swoim bogom, tak i ja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uczynisz tak Panu, Bogu twemu, gdyż czyniły one dla swoich bogów to wszystko, co jest obrzydliwością dla Pana i czego Pan nienawidzi, paląc dla nich w ogniu nawet swoich synów i swoje córki.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2024-05-07T16:38:31Z</dcterms:modified>
</cp:coreProperties>
</file>