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Stanowisko wobec zwodzicieli do odstępstwa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ja wam powiedziałem, starannie wypełniajcie. Nic do tego nie będziesz dodawał ani niczego od tego nie ujmiesz.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powstał pośród ciebie prorok albo ten, kto ma sny, i zapowiedziałby ci znak albo cud,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 nastąpiłby ten znak albo cud, o którym ci powiedział, i namawiałby cię: Pójdźmy za innymi bogami, których nie znasz, i służmy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usłuchasz słów tego proroka ani tego, kto ma sny, gdyż to Pan, wasz Bóg, wystawia was na próbę, aby poznać, czy miłujecie Pana, Boga swego, z całego serca swego i z całej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Panem, waszym Bogiem, pójdziecie i jego będziecie się bać, i jego przykazań przestrzegać. Jego głosu będziecie słuchać, jemu będziecie służyć i jego się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prorok albo ten, kto ma sny, poniesie śmierć, gdyż namawiał do odstępstwa od Pana, Boga waszego, który was wyprowadził z ziemi egipskiej i wykupił cię z domu niewoli, aby cię sprowadzić z drogi, którą Pan, Bóg twój, nakazał ci iść. Tak wyplenisz to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rodzony twój brat albo twój syn, albo twoja córka, albo twoja żona, albo twój przyjaciel, którego miłujesz jak siebie samego, namawiał cię potajemnie, mówiąc: Chodźmy i służmy innym bogom, których nie znałeś ani ty, ani twoi ojcowie,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 spośród bogów ludów będących wokół was, zarówno tych bliskich jak i tych odległych od ciebie, od krańca ziemi do krańca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zgodzisz się ani go nie usłuchasz, a twoje oko nie zlituje się nad nim i nie pożałujesz go ani go nie ukryjesz,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nieodwołalnie zabijesz go. Ty pierwszy podniesiesz przeciw niemu swoją rękę, aby go zabić, a potem cały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ukamienujesz go, zadając mu śmierć za to, że usiłował odwieść cię od Pana, Boga twego, który wyprowadził cię z ziemi egipskiej,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Izrael usłyszy i zlęknie się, aby już nie popełnić u siebie tak złego czynu jak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jeślibyś usłyszał, że w jednym z twoich miast, które Pan, Bóg twój, daje ci na mieszkanie, mówi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mężowie niegodziwi spośród ciebie i zwodzili mieszkańców swego miasta, powiadając: Chodźmy i służmy innym bogom, których nie 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wyśledzisz, zbadasz i dowiesz się dokładnie, a okaże się prawdą i rzeczą pewną, że taką obrzydliwość uczyniono pośród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bez litości zabijesz mieszkańców tego miasta ostrzem miecza, obłożysz je klątwą i wszystko, co w nim jest, także jego bydło, zabijesz ostrzem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jego łup zgromadzisz na środku placu i doszczętnie spalisz całe miasto wraz z całym jego łupem, jako ofiarę całopalną dla Pana, Boga twego, i pozostanie na wieki ruiną, nie będzie już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przylgnie do twojej ręki nic z tego, co obłożono klątwą, aby Pan zaniechał zapalczywości swojego gniewu i okazał ci miłosierdzie, zlitował się nad tobą i rozmnożył cię, jak poprzysiągł twoim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Usłuchasz bowiem głosu Pana, Boga swego, przestrzegając wszystkich jego przykazań, które ja ci dziś nadaję, czyniąc to, co prawe w oczach Pana, Boga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2024-04-30T15:32:38Z</dcterms:modified>
</cp:coreProperties>
</file>