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Rok umorzenia długów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siedmiu lat zarządzisz umorzenie długów.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zaś jest sposób umorzenia długów: Każdy wierzyciel umorzy pożyczkę, której udzielił bliźniemu, nie będzie jej ściągał od swego bliźniego i brata, gdyż obwołano umorzenie długów na cześć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obcego możesz ją ściągnąć, lecz co masz u twego brata, twoja ręka umorzy.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oczywiście nie będzie u ciebie ubogiego, gdyż Pan błogosławić ci będzie w ziemi, którą Pan, Bóg twój, daje ci w dziedziczne posiadanie,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tylko będziesz słuchał głosu Pana, Boga swego, i starannie spełniał to przykazanie, które ci dziś nadaję,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Pan, Bóg twój, błogosławić ci będzie, jak ci obiecał, abyś wielu ludom pożyczał w zastaw, ale ty sam nie będziesz się zapożyczał i dawał zastawu. Będziesz panował nad wielu ludami, ale one nie będą nad tobą panować.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jednak był u ciebie jakiś ubogi spośród twoich braci w jednej z twoich bram, w twojej ziemi, którą Pan, twój Bóg, ci daje, to nie zamkniesz swego serca i nie zaciśniesz swojej ręki przed twoim ubogim bratem.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otworzysz przed nim swoją rękę i pożyczysz mu pod dostatkiem tego, czego mu będzie brakowało.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się, aby nie powstała w twoim sercu niegodziwa myśl: Zbliża się siódmy rok, rok umorzenia długów, i abyś nie patrzył nieprzychylnie na twego ubogiego brata i nic mu nie dał. On będzie wzywał przeciwko tobie Pana i grzech będzie ciążył na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Ochotnie będziesz mu dawał, a serce twoje nie będzie smutne, że mu dajesz, za to bowiem błogosławić ci będzie Pan, Bóg twój, w każdym twoim uczynku i w każdym twoim przedsięwzięciu.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braknie ubogich na tej ziemi, i dlatego nakazuję ci: W ziemi swojej otwieraj szczodrze swoją rękę przed swoim bratem, przed nędzarzem i biedakiem.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Przepisy dotyczące wyzwolenia niewolników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zaprzeda ci się twój brat, Hebrajczyk lub Hebrajka, to będzie ci służył sześć lat, a w siódmym roku wypuścisz go od siebie wolnym.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wypuszczając go od siebie wolnym, nie wypuścisz go bez niczego.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Szczodrze go obdarujesz z twojej trzody, z twego gumna i z twojej tłoczni tym, czym ubłogosławił cię Pan, Bóg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pamiętał, że byłeś niewolnikiem w ziemi egipskiej i że Pan, Bóg twój, wykupił cię. Dlatego Ja nakazuję ci to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jeśliby rzekł do ciebie: Nie odejdę od ciebie, gdyż umiłował ciebie i twój dom, i dobrze mu było u ciebie,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weźmiesz szydło i przekłujesz mu ucho o drzwi, i będzie twoim niewolnikiem na zawsze; również ze swoją niewolnicą postąpisz tak samo.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to nie będzie uciążliwe dla ciebie, że go masz wypuścić wolno, gdyż przez te sześć lat wysłużył u ciebie podwójną zapłatę najemnika, a Pan, twój Bóg, będzie ci błogosławił we wszystkim, co będziesz czynił.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Pierworodne ze zwierząt należą do Pana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 pierworodnego samca, który się urodzi wśród twego bydła i wśród twoich owiec, poświęcisz Panu, Bogu twemu. Nie użyjesz do pracy pierworodnego z twego bydła ani nie będziesz strzygł pierworodnego z twoich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je spożywał wobec Pana, Boga twego, ty i twoja rodzina, w miejscu, które Pan wybierze.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zaś była na nim jakaś wada, jeśliby było chrome albo ślepe, albo z jakąkolwiek przykrą wadą, nie złożysz go na ofiarę Panu, Bogu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Możesz je spożywać w swoich bramach, zarówno nieczysty jak czysty, tak jak gazelę i jelenia;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krwi jego nie będziesz spożywał. Wylejesz ją na ziemię jak wodę.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2024-04-28T19:48:17Z</dcterms:modified>
</cp:coreProperties>
</file>