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Dział kapłanów i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Lewici, całe plemię Lewiego, nie będą mieli działu i dziedzictwa z Izraelem. Będą się żywili z ofiar ogniowych Pana i z jego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będą mieli dziedzictwa pośród swoich braci; Pan będzie ich dziedzictwem, jak im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będzie prawo kapłanów wobec ludu, wobec składających rzeźną ofiarę: jeżeli to będzie wół czy owca, to odda się kapłanowi łopatkę, obie szczęki i żołądek;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mu pierwociny twego zboża, twego moszczu i twojej oliwy oraz pierwociny wełny twoich owiec,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wybrał Pan, Bóg twój, ze wszystkich twoich plemion, aby po wszystkie dni stał na służbie w imię Pana, on i 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Lewita zechce pójść z jednego z twoich miast w całym Izraelu, gdzie przebywa jako przychodzień, i przyjdzie, kiedy zechce, na miejsce, które Pan wybierze,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służył w imię Pana, Boga swego, na równi ze wszystkimi braćmi swymi Lewitami, którzy służą tam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spożywał równe części z innymi, oprócz tego, co będzie miał ze sprzedaży ojcowizny.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pogańskimi praktykami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wejdziesz do ziemi, którą Pan, Bóg twój, ci daje, nie naucz się czynić obrzydliwości tych ludów;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znajdzie się u ciebie taki, który przeprowadza swego syna czy swoją córkę przez ogień, ani wróżbita, ani wieszczbiarz, ani guślarz, ani czarodziej,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zaklinacz, ani wywoływacz duchów, ani znachor, ani wzywający zmarłych;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obrzydliwością dla Pana jest każdy, kto to czyni, i z powodu tych obrzydliwości Pan, Bóg twój, wypędza ich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bez skazy przed Panem, Bogiem twoim,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 narody, które ty wypędzasz, słuchają wieszczbiarzy i wróżbitów, a na to Pan tobie nie pozwolił.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Obietnica wzbudzenia proroka jak Mojżesz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Proroka takiego jak ja jestem, wzbudzi ci Pan, Bóg twój, spośród ciebie, spośród twoich braci. Jego słuchać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tego, jak prosiłeś Pana, Boga twego, na Horebie, w dniu zgromadzenia, mówiąc: Nie chciałbym już słyszeć głosu Pana, Boga swego, i patrzeć nadal na ten wielki ogień, abym nie zginął,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mnie: Słusznie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Wzbudzę im proroka spośród ich braci, takiego jak ty. Włożę moje słowa w jego usta i będzie mówił do nich wszystko, co mu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kto nie usłucha moich słów, które on mówić będzie w moim imieniu, to Ja będę tego dochodził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prorok, który ośmieli się mówić w moim imieniu słowo, którego mu nie nakazałem mówić, albo który będzie przemawiał w imieniu innych bogów, taki prorok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powiesz w swoim sercu: Po czym poznamy słowo, którego Pan nie wypowiedział?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słowo, które wypowiedział prorok nie w imieniu Pana, nie spełni się i nie nastąpi, jest ono słowem, którego Pan nie wypowiedział, lecz w zuchwalstwie wypowiedział je prorok; więc nie bój się 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2024-04-29T16:04:22Z</dcterms:modified>
</cp:coreProperties>
</file>