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Miasta schronienia w dawnych granicach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Pan, twój Bóg, wytępi narody, których ziemię Pan, twój Bóg, ci daje, i ty je pokonasz, i zamieszkasz w ich miastach i domach,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wydzielisz sobie trzy miasta z twojej ziemi, którą Pan, twój Bóg, daje ci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Przygotujesz sobie drogę i podzielisz na trzy części obszar twojej ziemi, którą Pan, twój Bóg, daje ci w dziedziczne posiadanie, aby mógł tam schronić się każdy zabójca.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ma się rzecz z zabójcą, który tam się chroniąc zachowa życie: Kto zabił swego bliźniego nieumyślnie, a nie miał go przedtem w nienawiści,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ten, kto pójdzie ze swoim bliźnim do lasu, aby rąbać drzewo, i jego ręka machnie siekierą, aby ściąć drzewo, a siekiera spadnie z toporzyska i trafi w bliźniego, i ten umrze; taki może się schronić do jednego z tych miast i zachować życie,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mściciel krwi nie ścigał zabójcy w gniewie swego serca i aby go nie dogonił, bo droga jest daleka, i nie zabił go. Nie zasłużył na śmierć, gdyż nie miał go przedtem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nakazuję ci: Wydzielisz sobie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Pan, Bóg twój, rozszerzy twoje granice, jak poprzysiągł twoim ojcom, i da ci całą ziemię, którą obiecał dać twoim ojcom,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jeżeli będziesz przestrzegał całego tego przykazania i spełniał je tak, jak ja ci dzisiaj nakazuję, i będziesz miłował Pana, Boga twego, i chodził jego drogami po wszystkie dni, dodasz sobie wtedy jeszcze trzy miasta do tamtych trzech,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przelewano niewinnej krwi na twojej ziemi, którą daje ci Pan, Bóg twój, w posiadanie, i aby wina przelania krwi nie ciążyła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ktoś miał w nienawiści swego bliźniego i czyhał na niego, i powstawszy przeciwko niemu ugodził go śmiertelnie, a potem schronił się w jednym z tych miast,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wtedy starsi jego miasta poślą i sprowadzą go stamtąd, i oddadzą w ręce mściciela krwi, i 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ulitujesz się nad nim, lecz zetrzesz z Izraela winę przelania krwi niewinnej, aby ci się dobrze powodziło.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Nienaruszalność granic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granicy twego bliźniego, jaką zakreślili przodkowie na twoim dziedzicznym dziale, nadanym ci w ziemi, którą daje ci Pan, Bóg twój, abyś ją objął w posiadanie.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Wiarogodność zeznań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występuje jeden tylko świadek przeciwko komukolwiek w sprawie wszelkiego przewinienia i grzechu, jakie tamten popełnił. Na podstawie zeznania dwóch świadków lub na podstawie zeznania trzech świadków rozstrzygnie się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wystąpi przeciwko komuś krzywdzący świadek, oskarżając go o przestępstwo,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staną obaj ci mężowie, którzy mają spór, przed Panem, przed kapłanami i sędziami, którzy będą w tym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Sędziowie zbadają sprawę dokładnie i jeżeli okaże się, że ten świadek jest świadkiem fałszywym, że fałszywie świadczył przeciwko swemu bratu,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uczynicie mu tak, jak on zamierzał uczynić swemu bratu; i wytępisz zło spośród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niech to usłyszą i niech się lękają, aby nie uczynili już tak złej rzeczy wśród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twoje nie ulituje się: życie za życie, oko za oko, ząb za ząb, ręka za rękę, noga za nogę.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2024-04-27T14:48:14Z</dcterms:modified>
</cp:coreProperties>
</file>