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Przypomnienie zakonu na górze Ebal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wraz ze starszymi Izraela nakazał ludowi: Przestrzegaj każdego przykazania, które ja wam dziś nadaję.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kiedy przeprawicie się przez Jordan do ziemi, którą daje ci Pan, Bóg twój, ustawisz sobie wielkie kamienie i pobielisz je wapnem,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wypiszesz na nich wszystkie słowa tego zakonu, gdy się przeprawisz, aby wejść do ziemi, którą daje ci Pan, Bóg twój, ziemi opływającej w mleko i miód, jak ci obiecał Pan, Bóg twoich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przeprawicie się przez Jordan, ustawicie te kamienie, o których wam dziś rozkazuję, na górze Ebal, i pobielisz je wapnem.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Zbudujesz tam ołtarz Panu, Bogu twemu, ołtarz z kamieni. Nie podniesiesz na nie narzędzia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kamieni nie ciosanych zbudujesz ołtarz Panu, Bogu twemu, i złożysz na nim ofiary całopalne Panu, Bogu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Złożysz też ofiary pojednania i będziesz tam jadł, i weselił się przed Panem,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Wypiszesz na tych kamieniach wszystkie słowa tego zakonu jasno i 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tedy Mojżesz i kapłani Lewici do całego Izraela tymi słowy: Zamilknij i słuchaj, Izraelu! W dniu dzisiejszym stałeś się ludem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słuchaj głosu Pana, Boga twego, i spełniaj jego przykazania i ustawy, które ja ci dziś nadaję.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Przekleństwo z góry Ebal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dał Mojżesz ludowi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przekroczycie Jordan, to na górze Garizim staną, ażeby błogosławić ludowi: Symeon, Lewi, Juda, Issachar,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Ebal zaś staną, ażeby przeklinać: Ruben, Gad, Aser, Zebulon, Dan i 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odezwą się lewici, i będą mówić głosem donośnym do wszystkich mężów izraelskich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zrobi podobiznę rzeźbioną lub laną, obrzydliwość dla Pana, dzieło rąk rzemieślnika, i ustawi go w ukryciu. A cały lud odezwie się i 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zlekceważy swego ojca i matkę.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przesuwa granicę swego bliźniego.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na drodze wprowadza w błąd ślepego.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narusza prawo obcego przybysza, sieroty i wdowy.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 żoną swego ojca, gdyż odsłonił połę płaszcza swego ojca.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 jakimkolwiek zwierzęciem.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ze swoją siostrą, córką swego ojca lub matki.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ze swoją teściową.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skrycie zabija swego bliźniego.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daje się przekupić, aby zabić człowieka i przelać krew niewinną.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nie dochowa słów tego zakonu, aby je spełnić. A cały lud powie: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2024-04-29T13:19:32Z</dcterms:modified>
</cp:coreProperties>
</file>