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Zwycięstwo nad Ogiem z Baszanu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zawróciliśmy i ruszyliśmy drogą w kierunku Baszanu. Wtedy wyszedł nam naprzeciw Og, król Baszanu, wraz z całym swoim ludem, aby stoczyć z nami walkę pod Edrei.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Nie bój się go, gdyż wydałem go w twoją rękę wraz z całym jego ludem i jego ziemią. Postąpisz z nim tak, jak postąpiłeś z Sychonem, królem amorejskim, mieszkającym w Cheszbonie.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nasz Bóg, wydał w nasze ręce również Oga, króla Baszanu, i cały jego lud. Pobiliśmy go tak, że nikt z nich nie ocalał.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Zdobyliśmy w owym czasie wszystkie jego miasta. Nie było żadnego grodu, którego byśmy im nie wzięli. Sześćdziesiąt miast, cały obwód Argob, królestwo Oga w Baszanie,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 miasta były obwarowane wysokimi murami, bramami i ryglami, prócz tego było bardzo wiele osiedli niewarownych.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Obłożyliśmy je klątwą, podobnie jak uczyniliśmy z Sychonem, królem Cheszbonu, wykonując klątwę nad każdym miastem, mężczyznami, kobietami i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wszystko bydło i łupy z tych miast zatrzymaliśmy jako zdobycz.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zabraliśmy wtedy z rąk dwóch królów amorejskich ziemię, która leży za Jordanem od potoku Arnon aż do góry Hermonu.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Sydończycy nazywają Hermon, Syrion a Amorejczycy nazywają go Senir.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miasta na równinie i cały Gilead, cały Baszan, aż po Salcha i Edrei, były miastami królestwa Oga z 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ów Og, król Baszanu, był ostatnim z rodu olbrzymów; wszak jego grobowiec, grobowiec żelazny znajduje się w Rabbat synów Ammonowych, a ma dziewięć łokci długości, cztery łokcie szerokości według zwykłego łokcia męskiego.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Rubenici, Gadyci i połowa Manassesytów zajmują Zajordanie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Posiedliśmy w owym czasie całą tę ziemię. Od Aroer, które leży nad potokiem Arnon, oraz połowę gór Gileadu z ich miastami dałem Rubenitom i Gadytom,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zaś Gileadu i cały Baszan, królestwo Oga, dałem połowie plemienia Manassesa, cały obwód Argob. Cały ten Baszan nosi nazwę: Kraj Olbrzymów.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Jair, syn Manassesa, zajął cały obwód Argob aż do granicy Geszurytów i Maachatytów. Tę część Baszanu nazwał od swego imienia: "Sioła Jaira"; tak nazywa się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Machirowi zaś dałem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Rubenitom i Gadytom dałem ziemię od Gileadu aż do potoku Arnon, ze środkiem potoku jako granicą, i aż do Jabboku, potoku, który jest granicą z Ammonitami,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dolinę Jordanu z granicą od Kinneret aż do morza w dolinie, to jest Morza Słonego, u stoków gór Pizga,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wam wówczas taki rozkaz: Pan, wasz Bóg, dał wam tę ziemię w posiadanie, a wy wszyscy, którzyście zdolni do noszenia broni, przeprawicie się zbrojni przed waszymi braćmi, 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wasze żony i dzieci oraz stada wasze - a wiem, że macie wiele stad - pozostaną w waszych miastach, które wam 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Powrócicie każdy do swojej posiadłości, którą wam dałem, dopiero wtedy, gdy Pan da uspokojenie waszym braciom jak i wam, gdy również oni wezmą w posiadanie ziemię, którą Pan, wasz Bóg, daje im po drugiej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Jozuemu dałem wówczas taki rozkaz: Oczy twoje widzą wszystko, co Pan, wasz Bóg, uczynił tym dwom królom. Tak samo uczyni Pan wszystkim królestwom, do których wkroczysz.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ich, gdyż Pan, wasz Bóg, walczy za was.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Mojżesz nie wejdzie do Kanaanu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Zanosiłem wówczas do Pana błaganie: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Boże mój! Zacząłeś ukazywać swemu słudze swoją wielkość i możną rękę swoją. Któryż Bóg na niebie i na ziemi dokonuje takich dzieł jak twoje, i tak potężnych czynów jak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Pozwól, proszę, niech i ja przejdę i zobaczę tę piękną ziemię, która leży za Jordanem, te piękne góry i Liban.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rozgniewał się na mnie z powodu was, nie wysłuchał mnie i rzekł do mnie: Dosyć! Nie mów już do mnie o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 na szczyt góry Pizga i skieruj swe oczy na zachód, na północ, na południe i na wschód, i obejrzyj to własnymi oczyma, gdyż Jordanu tego nie przekroczysz.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daj rozkaz Jozuemu, wzmocnij go i dodaj mu odwagi, gdyż on przeprawi się na czele tego ludu i on im da w posiadanie tę ziemię, którą ty zobaczysz.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pozostaliśmy w dolinie naprzeciw Bet-Peor.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2024-04-29T22:28:45Z</dcterms:modified>
</cp:coreProperties>
</file>