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Jozue następcą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poszedł Mojżesz i przemówił w te słowa do całego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Mam dzisiaj sto dwadzieścia lat, nie mogę już wychodzić ni wchodzić, a także Pan rzekł do mnie: Nie przekroczysz tego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twój, sam przejdzie przed tobą. On wytępi te narody przed tobą i ty je wydziedziczysz. Jozue pójdzie przed tobą, jak Pan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 z nimi Pan tak, jak postąpił z Sychonem i z Ogiem, królami amorejskimi, i z ich ziemią, gdy ich zgładził.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 ich wam, a wy postąpicie z nimi zgodnie ze wszystkimi moimi przykazaniami, jakie wam nadałem.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mocni, bądźcie odważni! Nie bójcie się ich i nie drżyjcie przed nimi, gdyż Pan, Bóg twój, sam pójdzie z tobą, nie porzuci i nie opuści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Mojżesz Jozuego i rzekł do niego na oczach całego Izraela: Bądź mocny, bądź odważny, gdyż ty wejdziesz z tym ludem do ziemi, którą Pan przysiągł dać ich ojcom, i ty im ją oddasz w dziedziczne 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sam pójdzie przed tobą i będzie z tobą. Nie zawiedzie i nie opuści cię; nie bój się więc i nie trwóż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spisał Mojżesz ten zakon, i dał go kapłanom, synom Lewiego, którzy noszą Skrzynię Przymierza Pańskiego, i starszym izraelskim.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Polecenie odczytywania zakonu co siedem lat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też Mojżesz taki rozkaz: Po upływie każdego siedmiolecia, w roku umorzenia długu, w Święto Szałasów,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cały Izrael, by pokazać się przed obliczem Pana, Boga twego, na miejscu, które wybierze, odczytasz ten zakon przed uszami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 lud, mężczyzn, kobiety, dzieci i obcych przybyszów, którzy przebywają w twoich bramach, aby usłyszeli i aby nauczyli się bojaźni Pana, Boga waszego, i pilnie spełniali wszystkie słowa tego 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synowie zaś, którzy go jeszcze nie znają, niech go wysłuchają i nauczą się bojaźni Pana, Boga waszego, po wszystkie dni waszego życia na ziemi, do której przeprawicie się przez Jordan, aby ją objąć w posiadanie.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Ostatnie polecenie Pana dla Mojżesza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Oto bliskie już są dni twojej śmierci; przywołaj Jozuego i stańcie w Namiocie Zgromadzenia, a Ja dam mu rozkazy. I poszedł Mojżesz z Jozuem, i stanęli w Namiocie Zgromadzenia,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Pan przy Namiocie w słupie obłocznym. A ten słup obłoczny stanął u wejścia do Namiotu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Oto, gdy ty spoczniesz w gronie twoich ojców, lud ten powstanie i będzie cudzołożył, idąc za obcymi bogami ziemi, do której wchodzi, opuści mnie i złamie moje przymierze, które z nim zawarłem.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zakryję całkiem w tym dniu moje oblicze z powodu wszelkiego zła, jakie popełnił, zwracając się do innych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spiszcie sobie tę pieśń i naucz jej synów izraelskich. Włóż ją w ich usta, aby ta pieśń była dla mnie świadkiem przeciwko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spisał tę pieśń w owym dniu i nauczył jej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wprowadził Jozuego, syna Nuna, na jego stanowisko i rzekł: Bądź mocny i odważny, bo ty wprowadzisz synów izraelskich do ziemi, którą przysiągłem im,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spisał do końca słowa tego zakonu w księdze,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dał Mojżesz Lewitom, którzy nosili Skrzynię Przymierza Bożego, taki rozkaz: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księgę tego zakonu i połóżcie ją z boku Skrzyni Przymierza Pana, Boga waszego, i niech będzie tam świadkiem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twój upór i twój twardy kark. Wszak oto już dziś, gdy jeszcze żyję między wami, byliście oporni wobec Pana, a cóż dopiero po mojej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u mnie wszystkich starszych waszych plemion i waszych nadzorców, a wypowiem do nich wszystkie te słowa i wezwę na świadków przeciwko nim niebo i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po mojej śmierci ulegniecie całkowitemu zepsuciu i zejdziecie z drogi, którą wam nakazałem, i spotka was w przyszłości nieszczęście, bo będziecie czynić to, co jest złe w oczach Pana, drażniąc go dziełem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Mojżesz do całego zgromadzenia izraelskiego słowami całej tej pieśni: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2024-04-19T14:11:45Z</dcterms:modified>
</cp:coreProperties>
</file>