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5</w:t>
      </w:r>
    </w:p>
    <w:p>
      <w:pPr>
        <w:keepNext/>
        <w:jc w:val="left"/>
      </w:pPr>
    </w:p>
    <w:p>
      <w:pPr>
        <w:pStyle w:val="Nagwek3"/>
        <w:keepNext/>
        <w:jc w:val="center"/>
      </w:pPr>
      <w:r>
        <w:rPr>
          <w:b/>
        </w:rPr>
        <w:t>Dziesięcioro przykazań</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zwołał wszystkich Izraelitów i rzekł do nich: Słuchaj, Izraelu, ustaw i praw, które wam dziś ogłaszam, abyście się ich nauczyli i przestrzegali ich wykonywania.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nasz Bóg, zawarł z nami przymierze na Horebie.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 ojcami naszymi zawarł Pan to przymierze, lecz z nami, z nami, którzyśmy tu wszyscy dziś przy życiu.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Twarzą w twarz Pan z wami mówił na górze z ognia.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stałem wówczas pomiędzy Panem a wami, aby wam obwieszczać słowo Pana, gdyż baliście się ognia i nie wstąpiliście na górę. I rzekł: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jest Pan, Bóg twój, który cię wyprowadził z ziemi egipskiej, z domu niewoli.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innych bogów obok mnie.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uczyń sobie podobizny rzeźbionej czegokolwiek, co jest na niebie w górze i co jest na ziemi w dole, i tego, co jest w wodzie pod ziemią.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im kłaniał i nie będziesz im służył, gdyż Ja, Pan, twój Bóg, jestem Bogiem zazdrosnym, który karze winę ojców na synach do trzeciego i czwartego pokolenia tych, którzy mię nienawidzą,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okazuje łaskę aż do tysiącznego pokolenia tym, którzy mię miłują i przestrzegają moich przykazań.</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nadużywaj imienia Pana, Boga twojego, gdyż Pan nie pozostawi bez kary tego, który nadużywa imienia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dnia sabatu, aby go święcić, jak rozkazał ci Pan, twój Bóg.</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będziesz pracował i wykonywał wszelką twoją pracę,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siódmego dnia jest sabat Pana, twojego Boga. Nie będziesz wykonywał żadnej pracy ani ty, ani twój syn, ani twoja córka, ani twój sługa, ani twoja służąca, ani twój wół, ani twój osioł, ani twoje bydlę, ani obcy przybysz, który mieszka w twoich bramach, aby odpoczął twój sługa i twoja służebnica tak jak 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że byłeś niewolnikiem w ziemi egipskiej i że Pan, twój Bóg, wyprowadził cię stamtąd ręką możną i ramieniem wyciągniętym. Dlatego rozkazał ci Pan, twój Bóg, abyś obchodził dzień sabatu.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Czcij ojca twego i matkę twoją, jak ci rozkazał Pan, twój Bóg, aby długo trwały twoje dni i aby ci się dobrze działo w ziemi, którą Pan, twój Bóg, ci daje.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zabijaj.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cudzołóż.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kradnij.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 fałszywego świadectwa przeciw bliźniemu swemu.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pożądaj żony bliźniego swego i nie pożądaj domu bliźniego swego ani jego pola, ani jego sługi, ani jego służebnicy, ani jego wołu, ani jego osła, ani żadnej rzeczy, która należy do bliźniego twego.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te wypowiedział Pan na górze donośnym głosem do całego waszego zgromadzenia spośród ognia, chmury i mgły, a nic nie dodał. Spisał zaś je na dwu kamiennych tablicach, które mi dał.</w:t>
      </w:r>
      <w:r>
        <w:t xml:space="preserve"> </w:t>
      </w:r>
    </w:p>
    <w:p>
      <w:pPr>
        <w:pStyle w:val="Nagwek3"/>
        <w:keepNext/>
        <w:spacing w:line="360" w:lineRule="auto"/>
        <w:jc w:val="center"/>
      </w:pPr>
      <w:r>
        <w:rPr>
          <w:b/>
        </w:rPr>
        <w:t>Lęk ludu</w:t>
      </w:r>
    </w:p>
    <w:p>
      <w:pPr>
        <w:keepNext w:val="0"/>
        <w:spacing w:line="360" w:lineRule="auto"/>
        <w:jc w:val="both"/>
      </w:pP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usłyszeliście ten głos spośród ciemności, a góra płonęła ogniem, zbliżyliście się do mnie, wszyscy naczelnicy plemion i starsi,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rzekliście: Oto Pan, nasz Bóg, ukazał nam swoją chwałę i wielkość. Słyszeliśmy też jego głos spośród ognia. Dzisiaj widzieliśmy, że Bóg przemawia do człowieka i on żyje.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teraz mamy umrzeć? Pochłonie nas bowiem ten wielki ogień! Jeżeli nadal będziemy słuchać głosu Pana, naszego Boga, pomrzemy!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bowiem ze śmiertelnych, kto słyszał głos żywego Boga, przemawiającego spośród ognia, tak jak my, zachował życie?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Raczej ty się zbliż i wysłuchaj wszystkiego, co powie Pan, nasz Bóg, i ty powiesz nam wszystko, co Pan, nasz Bóg, powie do ciebie, a posłuchamy i wykonamy to,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wysłuchał Pan głosu waszych słów do mnie, i rzekł Pan do mnie: Słyszałem głos słów tego ludu, które mówili do ciebie, i dobre było to, co mówili.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ich serce było takie, aby się mnie bali i przestrzegali wszystkich moich przykazań po wszystkie dni, aby im i ich synom dobrze się powodziło na wieki.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powiedz im: Wróćcie do swoich namiotów!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 pozostań tu ze mną, a powiem ci wszystkie przykazania, ustawy i prawa, których będziesz ich nauczał, i będą je pełnili w ziemi, którą im dam w posiadanie.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Starajcie się więc czynić tak, jak rozkazał wam Pan, wasz Bóg. Nie zbaczajcie ani w prawo, ani w lewo.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dokładnie drogą, jaką wam nakazał Pan, wasz Bóg, abyście zachowali życie, aby się wam dobrze powodziło i abyście długo żyli w ziemi, którą posiądziecie!</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 Rozdział 5</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2024-04-27T07:36:44Z</dcterms:modified>
</cp:coreProperties>
</file>