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Prolog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u Boga, a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przez nie powstało, a bez niego nic nie powstało, co 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było życie, a życie było światłością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światłość świeci w ciemności, lecz ciemność jej nie przemogła.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człowiek, posłany od Boga, który nazywał się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zaświadczyć o światłości, by wszyscy przezeń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on światłością, lecz miał zaświadczyć o 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światłość, która oświeca każdego człowieka, przyszła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 i świat przezeń powstał, lecz 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swej własności przyszedł, ale swoi 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go przyjęli, dał prawo stać się dziećmi Bożymi, tym, którzy wierzą w 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narodzili się nie z krwi ani z cielesnej woli, ani z woli mężczyzny, lecz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ciałem się stało i zamieszkało wśród nas, i ujrzeliśmy chwałę jego, chwałę, jaką ma jedyny Syn od Ojca, pełne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o nim i głośno wołał: Ten to był, o którym powiedziałem: Ten, który za mną idzie, był przede mną,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pełni myśmy wszyscy wzięli, i to łaskę za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bowiem został nadany przez Mojżesza, łaska zaś i prawda stała się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widział, lecz jednorodzony Bóg, który jest na łonie Ojca, objawił 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Jana Chrzciciela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Jana, gdy Żydzi z Jerozolimy wysłali do niego kapłanów i lewitów, aby go zapytali: Kim ty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zaprzeczył, i oświadczył: Ja nie jestem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Kim więc? Eliaszem jesteś? A on odrzekł: Nie jestem. Prorokiem jesteś? I 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więc: Kim jesteś? Musimy dać odpowiedź tym, którzy nas posłali. Cóż powiadasz sam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 jestem głosem wołającego na pustyni: Prostujcie drogę Pana, jak powiedział Izajasz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wysłańcy byli z 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pytając go, rzekli mu: Czemu więc chrzcisz, jeśli nie jesteś Mesjaszem ani Eliaszem, ani prorokiem?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Jan, mówiąc: Ja chrzczę wodą, ale pośród was stoi Ten, którego wy nie znacie;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Ten, który przyjdzie po mnie i któremu nie jestem godzien rozwiązać rzemyka sandałów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działo w Betabarze za Jordanem, gdzie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ujrzał Jezusa, idącego do niego, i rzekł: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o którym powiedziałem: Za mną idzie mąż, który był przede mną,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go nie znałem; lecz dlatego przyszedłem, chrzcząc wodą, aby był objawiony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też, mówiąc: Widziałem Ducha, zstępującego z nieba jakby gołębica; i 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go nie znałem; lecz Ten, który mnie posłał, abym chrzcił wodą, rzekł do mnie: Ujrzysz tego, na którego Duch zstępuje i na nim spocznie, Ten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widziałem to i złożyłem świadectwo, że ten jest Synem Bożym.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Pierwsi uczniowie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znowu stał Jan z dwoma uczniami swoimi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Jezusa przechodzącego, rzekł: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owi dwaj uczniowie, usłyszawszy jego słowa, poszli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się odwrócił i ujrzał, że idą za nim,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odpowiedzieli mu: Rabbi! (to znaczy: Nauczycielu)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Pójdźcie, a zobaczycie!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Poszli więc i zobaczyli, gdzie mieszka, i pozostali u niego w tym dniu; a było to około dziesiątej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Andrzej, brat Szymona Piotra, był jednym z tych dwóch, którzy to słyszeli od Jana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spotkał najpierw Szymona, brata swego, i rzekł do niego: Znaleźliśmy Mesjasza (to znaczy: Chrystusa).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przyprowadził go do Jezusa. Jezus, spojrzawszy na niego,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jesteś Szymon, syn Jana; ty będziesz nazwany Kefas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(to znaczy: Piotr).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Następnego dnia chciał udać się do Galilei; i spotkał Filipa,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miasta Andrzeja i 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spotkał Natanaela i rzekł do niego: Znaleźliśmy tego, o którym pisał w zakonie Mojżesz, a także prorocy: Jezusa, syna Józefa,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Natanael rzekł do niego: Czy z Nazaretu może być coś dobrego? Filip na to: Pójdź i zobacz!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ujrzał Natanaela, idącego do niego, rzekł o 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prawdziwy Izraelita, w którym nie ma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Natanael: Skąd mnie znasz? Odpowiedział mu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Zanim cię zawołał Filip, widziałem cię, gdy byłeś pod drzewem figowym.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Natanael: Mistrzu! Ty jesteś Synem Bożym, Ty jesteś królem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dlatego wierzysz, że powiedziałem ci, iż cię widziałem pod figowym drzewem? Ujrzysz większe rzeczy niż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też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ujrzycie niebo otwarte i aniołów Bożych wstępujących i zstępujących na Syna Człowieczego.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Wesele w Kanie Galilejskiej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było wesele w Kanie Galilejskiej i była tam matka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Zaproszono też Jezusa wraz z jego uczniami na to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wina, rzekła matka Jezusa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chcesz ode mnie, niewiasto? Jeszcze nie nadeszła godzina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matka jego do sług: Co wam powie, czyńcie!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sześć stągwi kamiennych, ustawionych według żydowskiego zwyczaju oczyszczenia, mieszczących w sobie po dwa lub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Napełnijcie stągwie wodą!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napełnili je aż po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Zaczerpnijcie teraz i zanieście gospodarzowi wesela!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zanieśli.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gospodarz wesela skosztował wody, która się stała winem, (a nie wiedział, skąd jest, lecz słudzy, którzy zaczerpnęli wody, wiedzieli), przywołał oblubieńca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Każdy człowiek podaje najpierw dobre wino, a gdy sobie podpiją, wtedy gorsze; a tyś dobre wino zachował aż do tej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pierwszego cudu dokonał Jezus w Kanie Galilejskiej; i objawił chwałę swoją, i uwierzyli weń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 się do Kafarnaum wraz z matką swoją i braćmi, i uczniami swoimi, i tam pozostali kilka dni.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przekupniów ze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zbliżała Pascha żydowska, udał się Jezus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 w świątyni sprzedających woły i owce, i gołębie, i siedzących wekslarzy.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skręciwszy bicz z powrózków, wypędził ich wszystkich ze świątyni wraz z owcami i wołami; wekslarzom rozsypał pieniądze i stoły powywracał,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sprzedawców gołębi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Zabierzcie to stąd, z domu Ojca mego nie czyńcie targowiska.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jego przypomnieli sobie, że napisano: Żarliwość o dom twój pożera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odezwali się Żydzi, mówiąc do niego: Jaki znak pokażesz nam na dowód, że ci to wolno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Zburzcie tę świątynię, a Ja w trzy dni ją odbuduję.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 Żydzi: Czterdzieści sześć lat budowano tę świątynię, a Ty w trzy dni chcesz ją odbudować?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świątyni ciała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 wzbudzony z martwych, przypomnieli sobie uczniowie jego, że to mówił, i uwierzyli Pismu i słowu, które wyrzekł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Jerozolimie na święcie Paschy, wielu uwierzyło w imię jego, widząc cuda, których dokonywał.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 Jezus nie miał do nich zaufania, bo przejrzał wszystkich,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nikogo nie potrzebował świadectwa o człowieku; sam bowiem wiedział, co było w człowieku.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Rozmowa Jezusa z Nikodemem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człowiek z faryzeuszów imieniem Nikodem, dostojnik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Jezusa w nocy i rzekł mu: Mistrzu! Wiemy, że przyszedłeś od Boga jako nauczyciel; nikt bowiem takich cudów czynić by nie mógł, jakie Ty czynisz, jeśliby Bóg z nim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Odpowiadając Jezus,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ci, jeśli się kto nie narodzi na nowo, nie może ujrzeć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Nikodem: Jakże się może człowiek narodzić, gdy jest stary? Czyż może powtórnie wejść do łona matki swojej i urodzić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ci, jeśli się kto nie narodzi z wody i z Ducha, nie może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się narodziło z ciała, ciałem jest, a co się narodziło z Ducha, duchem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 się, że ci powiedziałem: Musicie się na nowo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Wiatr wieje, dokąd chce, i szum jego słyszysz, ale nie wiesz, skąd przychodzi i dokąd idzie; tak jest z każdym, kto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Nikodem i rzekł do niego: Jakże to się stać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Jesteś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ci, co wiemy, to mówimy, i co widzieliśmy, o tym świadczymy, ale świadectwa naszego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nie wierzycie, gdy wam mówiłem o ziemskich sprawach, jakże uwierzycie, gdy wam będę mówił o niebieskich?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nie wstąpił do nieba, tylko Ten, który zstąpił z nieba, Syn Człowieczy,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jak Mojżesz wywyższył węża na pustyni, tak musi być wywyższony Syn Człowieczy,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tak Bóg umiłował świat, że Syna swego jednorodzonego dał, 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posłał Bóg Syna na świat, aby sądził świat, lecz aby świat był przez niego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 niego, nie będzie sądzony; kto zaś nie wierzy, już jest osądzony dlatego, że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tym polega sąd, że światłość przyszła na świat, lecz ludzie bardziej umiłowali ciemność, bo ich uczynki były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źle czyni, nienawidzi światłości i nie zbliża się do światłości, aby nie ujawniono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postępuje zgodnie z prawdą, dąży do światłości, aby wyszło na jaw, że uczynki jego są dokonane w Bogu.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Powtórne świadectwo Jana Chrzciciela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poszedł wraz ze swymi uczniami do ziemi judzkiej i tam przebywał z nimi,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także chrzcił w Ainon blisko Salim, bo tam było dużo wody, a ludzie przychodzili tam i dawali się chrzcić.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nie był jeszcze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sporu między uczniami Jana i Żydami o oczyszczenie.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do Jana i rzekli mu: Mistrzu! Ten, który był z tobą za Jordanem, o którym ty wydałeś świadectwo, oto On chrzci i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Jan, odpowiadając, rzekł: Nie może człowiek niczego wziąć, jeśli mu nie jest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możecie mi zaświadczyć, że powiedziałem: Ja nie jestem Chrystusem, lecz zostałem posłany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ten jest oblubieńcem; a przyjaciel oblubieńca, który stoi i słucha go, raduje się niezmiernie, słysząc głos oblubieńca. Tej właśnie radości doznaję w całej 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musi wzrastać, ja zaś stawać się mniejszym.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tym, który przychodzi z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przychodzi z góry, jest ponad wszystkimi, kto z ziemi pochodzi, należy do ziemi i mówi rzeczy ziemskie; kto przychodzi z nieba, jest ponad wszystkimi,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o tym, co widział i słyszał, lecz nikt nie przyjmuje jego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przyjął jego świadectwo, ten potwierdził, że Bóg mówi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Ten, którego posłał Bóg, głosi Słowa Boże; gdyż Bóg udziela Ducha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wszystko oddał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żywot wieczny, kto zaś nie słucha Syna, nie ujrzy żywota, lecz gniew Boży ciąży na nim.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Rozmowa Jezusa z Samarytanką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się dowiedział, że faryzeusze usłyszeli, iż Jezus zyskuje więcej uczniów i więcej chrzci niż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sam Jezus nie chrzcił, ale jego uczniowie)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Judeę i odszedł z powrotem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przechodzić przez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więc do miasta samarytańskiego, zwanego Sychar, blisko pola, które Jakub dał swemu synowi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studnia Jakuba. Jezus więc, zmęczony podróżą, usiadł sobie przy studni; było to około szóstej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Wtem przyszła niewiasta samarytańska, aby nabrać wody. Jezus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 mi pić!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jego bowiem poszli do miasta, 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niewiasta samarytańska rzekła do niego: Jakże Ty, będąc Żydem, prosisz mnie, Samarytankę, o wodę? (Żydzi bowiem nie obcują z Samarytanami).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Odpowiadając jej Jezus,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 znała dar Boży i tego, który mówi do ciebie: Daj mi pić, wtedy sama prosiłabyś go, i dałby ci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 niego: Panie, nie masz nawet czerpaka, a studnia jest głęboka; skądże więc masz tę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Ty jesteś większy od ojca naszego Jakuba, który dał nam tę studnię i sam z niej pił, i synowie jego, i trzody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jej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kto pije tę wodę, znowu pragnąć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kto napije się wody, którą Ja mu dam, nie będzie pragnął na wieki, lecz woda, którą Ja mu dam, stanie się w nim źródłem wody wytryskującej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do niego niewiasta: Panie, daj mi tej wody, abym nie pragnęła i tu nie przychodziła, by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zawołaj męża swego i wróć tutaj!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Odpowiedziała niewiasta, mówiąc: Nie mam męża. Jezus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 powiedziałaś: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Miałaś bowiem pięciu mężów, a ten, którego teraz masz, nie jest twoim mężem; prawdę powiedziałaś.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Panie, widzę, żeś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na tej górze oddawali Bogu cześć; wy zaś mówicie, że w Jerozolimie jest miejsce, gdzie należy Bogu cześć oddawać.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wierz mi, że nadchodzi godzina, kiedy ani na tej górze, ani w Jerozolimie nie będziecie oddawali czci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czcicie to, czego nie znacie, my czcimy to, co znamy, bo zbawienie pochodzi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nadchodzi godzina i teraz jest, kiedy prawdziwi czciciele będą oddawali Ojcu cześć w duchu i w prawdzie; bo i Ojciec takich szuka, którzy by mu tak cześć oddawali.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Bóg jest duchem, a ci, którzy mu cześć oddają, winni mu ją oddawać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Wiem, że przyjdzie Mesjasz (to znaczy Chrystus); gdy On przyjdzie, wszystko nam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Ja, który mówię z tobą, jestem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właśnie chwili przyszli jego uczniowie i dziwili się, że rozmawiał z niewiastą. Nikt jednak nie rzekł: O co pytasz? Albo: O czym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tymczasem pozostawiła swój dzban, pobiegła do miasta i powiedziała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zobaczcie człowieka, który powiedział mi wszystko, co uczyniłam; czy to nie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więc z miasta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jego uczniowie prosili go, mówiąc: Mistrzu, 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mam pokarm do jedzenia,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mówili między sobą: Czy kto przyniósł mu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Moim pokarmem jest pełnić wolę tego, który mnie posłał, i dokonać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wy nie mówicie: Jeszcze cztery miesiące, a nadejdzie żniwo? Otóż mówię wam: Podnieście oczy swoje i spójrzcie na pola, że już są dojrzałe do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żniwiarz odbiera zapłatę i zbiera plon na żywot wieczny, aby siewca i żniwiarz wspólnie się 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tym właśnie sprawdza się przysłowie: Inny sieje, a inny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posłałem was żąć to, nad czym wy nie trudziliście się; inni się trudzili, a wy zebraliście plon ich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Samarytan z tego miasta uwierzyło weń dzięki świadectwu niewiasty, która mówiła: Powiedział mi wszystko, co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Samarytanie przyszli do niego, prosili go, aby u nich pozostał; i pozostał tam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więcej ich uwierzyło dzięki nauce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niewiasty: Wierzymy już nie dzięki twemu opowiadaniu; sami bowiem słyszeliśmy i wiemy, że ten jest prawdziwie Zbawicielem świata.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syna dworzanina królewskiego w Galilei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odszedł stamtąd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 Jezus oświadczył, że prorok nie ma uznania we własnej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przybył do Galilei, Galilejczycy przyjęli go, ponieważ widzieli wszystko, co uczynił w Jerozolimie podczas święta; oni bowiem także przybyli na to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więc znowu do Kany Galilejskiej, gdzie z wody uczynił wino. A był w Kafarnaum pewien dworzanin,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usłyszał, iż Jezus przyszedł z Judei do Galilei, udał się do niego i prosił, aby wstąpił i uzdrowił jego syna, gdyż był bliski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nie ujrzycie znaków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do niego dworzanin: Panie, wstąp, zanim umrze dziecię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syn twój żyje.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ten człowiek słowu, które mu rzekł Jezus,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był w drodze, wyszli naprzeciw niego słudzy z oznajmieniem: Chłopiec twój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się ich więc o godzinę, w której mu się polepszyło. Rzekli mu: Wczoraj o godzinie siódmej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Poznał wtedy ojciec, iż była to ta godzina, w której Jezus powiedział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twój żyje.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sam, i cały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 drugi cud, który uczynił Jezus, gdy powrócił z Judei do 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Uzdrowienie chorego przy sadzawce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było święto żydowskie i udał się Jezus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w Jerozolimie przy Owczej Bramie sadzawka, zwana po hebrajsku Betezda, mająca pięć krużganków.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nich leżało mnóstwo chorych, ślepych, chromych i wycieńczonych, którzy czekali na poruszenie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 do czasu zstępował bowiem anioł Pana do sadzawki i poruszał wodę. Kto więc po poruszeniu wody pierwszy do niej wstąpił, odzyskiwał zdrowie, jakąkolwiek chorobą był dotknięty.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pewien człowiek, który chorował od trzydziestu ośmiu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Jezus ujrzał go leżącego, i poznał, że już od dłuższego czasu choruje, zapytał 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Chcesz być zdrowy?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chory: Panie, nie mam człowieka, który by mnie wrzucił do sadzawki, gdy woda się poruszy; zanim zaś ja sam dojdę, inny przede mną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weź łoże swoje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ten człowiek odzyskał zdrowie, wziął łoże swoje i chodził. A właśnie tego dnia był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mówili Żydzi do uzdrowionego: Dziś sabat, nie wolno ci nosić łoża.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odpowiedział im: Ten, który mnie uzdrowił, rzekł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 łoże swoje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Pytali go: Cóż to za człowiek, co ci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 je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uzdrowiony nie wiedział, kto to był, bo Jezus niepostrzeżenie oddalił się od tłumu, który był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Później spotkał go Jezus w świątyni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wyzdrowiałeś; już nigdy nie grzesz, aby ci się coś gorszego nie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ten człowiek i powiedział Żydom, że to Jezus 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Żydzi prześladowali Jezusa, że to uczynił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Mój Ojciec aż dotąd działa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Żydzi tym usilniej starali się o to, aby go zabić, bo nie tylko łamał sabat, lecz także Boga nazywał własnym Ojcem, i siebie czynił równym Bogu.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wyjaśnia swą zależność od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odezwał się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wam, nie może Syn sam od siebie nic czynić, tylko to, co widzi, że Ojciec czyni; co bowiem On czyni, to samo i Syn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bowiem miłuje Syna i ukazuje mu wszystko, co sam czyni, i ukaże mu jeszcze większe dzieła niż te, abyście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 Ojciec wzbudza z martwych i ożywia, tak i Syn ożywia tych, których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i Ojciec nikogo nie sądzi, lecz wszelki sąd przekazał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wszyscy czcili Syna, jak czczą Ojca. Kto nie czci Syna, ten nie czci 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wam, kto słucha słowa mego i wierzy temu, który mnie posłał, ma żywot wieczny i nie stanie przed sądem, lecz przeszedł z śmierci do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zbliża się godzina, owszem już nadeszła, kiedy umarli usłyszą głos Syna Bożego i ci, co usłyszą, żyć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bowiem Ojciec ma żywot sam w sobie, tak dał i Synowi, by miał żywot sam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 mu władzę sądzenia, bo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dziwcie się temu, gdyż nadchodzi godzina, kiedy wszyscy w grobach usłyszą głos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wyjdą ci, co dobrze czynili, by powstać do życia; a inni, którzy źle czynili, by powstać na sąd.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mogę sam z siebie nic uczynić. Jak słyszę, tak sądzę, a sąd mój jest sprawiedliwy, bo staram się pełnić nie moją wolę, lecz wolę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Jeżelibym Ja wydawał o sobie świadectwo, świadectwo moje nie byłoby wiarogodne;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 inny, który wydaje o mnie świadectwo, i wiem, że świadectwo, które On o mnie wydaje, jest wiarogodne.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posłaliście posłańców do Jana, a on 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zaś nie polegam na świadectwie ludzkim, ale to mówię, abyście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był światłem gorejącym i świecącym, a wyście chętnie do czasu radowali się jego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zaś mam świadectwo, które przewyższa świadectwo Jana; dzieła bowiem, które mi powierzył Ojciec, abym je wykonał, te właśnie dzieła, które czynię, świadczą o mnie, że Ojciec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sam Ojciec, który mnie posłał, wydał o mnie świadectwo. Ani głosu jego nigdy nie słyszeliście, ani postaci jego nie widzieliście,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słowa jego nie zachowaliście w sobie, ponieważ nie wierzycie temu,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Badacie Pisma, bo sądzicie, że macie w nich żywot wieczny; a one składają świadectwo o 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mimo to do mnie przyjść nie chcecie, aby mieć 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przyjmuję chwały od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poznałem was, że nie macie w sobie miłości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przyszedłem w imieniu Ojca mego, a wy mnie nie przyjmujecie; jeśli kto inny przyjdzie we własnym imieniu, tego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Jakże możecie wierzyć wy, którzy nawzajem od siebie przyjmujecie chwałę, a nie szukacie chwały pochodzącej od tego, który jedynie jest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myślcie, że Ja was będę oskarżał przed Ojcem; oskarża was Mojżesz, w którym wy złożyliście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bowiem wierzyli Mojżeszowi, wierzylibyście i mnie. O mnie bowiem on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jego pismom nie wierzycie, jakże uwierzycie moim słowom?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Nakarmienie pięciu tysięcy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Jezus na drugi brzeg Morza Galilejskiego, czyli Tyberiadzkiego.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szło za nim mnóstwo ludu, bo widzieli cuda, które czynił na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tedy Jezus na górę i tam usiadł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Pascha, święto żydowskie.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podniósłszy oczy i ujrzawszy, że mnóstwo ludu przychodzi doń, rzekł do Filipa: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Skąd kupimy chleba, aby mieli co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to, wystawiając go na próbę; sam bowiem wiedział, co miał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Filip: Za dwieście denarów nie wystarczy dla nich chleba, choćby każdy tylko odrobinę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jeden z uczniów jego, Andrzej, brat Szymona Piotra: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tutaj chłopiec, który ma pięć chlebów jęczmiennych i dwie ryby, lecz cóż to jest na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Każcie ludziom usiąść.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było dużo trawy na tym miejscu. Usiedli więc mężczyźni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wziął więc chleby i podziękowawszy rozdał uczniom, a uczniowie siedzącym, podobnie i z ryb tyle, ile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kiedy się nasycili,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Pozbierajcie pozostałe okruchy, aby nic nie przepadło!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Pozbierali więc, i z pięciu chlebów jęczmiennych napełnili dwanaście koszów okruchami, pozostawionymi przez tych, którzy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ludzie ujrzawszy cud, jaki uczynił, rzekli: Ten naprawdę jest prorokiem, który miał przyjść na świat.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chodzi po morzu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poznawszy, że zamyślają podejść, porwać go i obwołać królem, uszedł znowu na górę sam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uczniowie jego zeszli nad morze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wsiedli w łódź, i popłynęli na drugi brzeg morza do Kafarnaum. Ciemność już zapadła, a Jezus jeszcze do nich nie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zaś burzyło się pod wpływem silnego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przepłynęli około dwudziestu pięciu do trzydziestu stadiów, ujrzeli Jezusa chodzącego po morzu i zbliżającego się do łodzi, i strach ich ogarnął.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odezwał się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jestem,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więc zabrali go do łodzi, a łódź od razu przybiła do brzegu, do którego płynęli.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Lud żąda znaku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lud, który pozostał na drugim brzegu morza, zauważył, że tam nie było innej łódki prócz tej jednej, w którą wstąpili uczniowie Jezusa, i że Jezus nie wszedł z uczniami swoimi do tej łodzi, ale że sami uczniowie jego odpłynęli.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nadeszły inne łódki od Tyberiady w pobliże tego miejsca, gdzie jedli chleb, nad którym Pan wypowiedział dziękczynienie.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 zauważył, że tam nie ma Jezusa ani jego uczniów, wsiedli i oni do łódek i przeprawili się do Kafarnaum, szukając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za morzem, rzekli do niego: Mistrzu, kiedy tu przybyłeś?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szukacie mnie nie dlatego, że widzieliście cuda, ale dlatego, że jedliście chleb i nasyciliście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Zabiegajcie nie o pokarm, który ginie, ale o pokarm, który trwa, o pokarm żywota wiecznego, który wam da Syn Człowieczy: na nim bowiem położył Bóg Ojciec pieczęć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niego: Cóż mamy czynić, aby wykonywać dzieła Boże? Odpowiedział Jezus i 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dzieło Boże: wierzyć w tego,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niego: Jaki więc znak czynisz, abyśmy widzieli i uwierzyli tobie? Jakie dzieło wykonujesz?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jedli mannę na pustyni, jak napisano: Chleb z nieba dał im, aby jedli.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- chlebem żywota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wam, nie Mojżesz dał wam chleb z nieba, ale Ojciec mój daje wam prawdziwy chleb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chleb Boży to ten, który z nieba zstępuje i daje światu 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do niego: Panie! Dawaj nam zawsze tego chleba!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chlebem żywota; kto do mnie przychodzi, nigdy łaknąć nie będzie, a kto wierzy we mnie, nigdy pragnąć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powiedziałem wam: Nie wierzycie, chociaż widzieliście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Wszystko, co mi daje Ojciec, przyjdzie do mnie, a tego, który do mnie przychodzi, nie wyrzucę precz;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Zstąpiłem bowiem z nieba, nie aby wypełniać wolę swoją, lecz wolę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jest wola tego, który mnie posłał, abym z tego wszystkiego, co mi dał, nic nie stracił, lecz wskrzesił to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jest wola Ojca mego, aby każdy, kto widzi Syna i wierzy w niego, miał żywot wieczny, a Ja go wzbudzę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Żydzi szemrali przeciwko niemu, iż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chlebem, który zstąpił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mówili: Czy to nie jest Jezus, syn Józefa, którego ojca i matkę znamy? Jakże więc teraz może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nieba zstąpiłem?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odpowiedział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szemrajcie między sobą!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nie może przyjść do mnie, jeżeli go nie pociągnie Ojciec, który mnie posłał, a Ja go wskrzeszę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 bowiem u proroków: I będą wszyscy pouczeni przez Boga. Każdy, kto słyszał od Ojca i jest pouczony, przychodzi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jakoby ktoś widział Ojca; Ojca widział tylko Ten, który jest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kto wierzy we mnie, ma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chlebem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Ojcowie wasi jedli mannę na pustyni i poumierali;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Tu natomiast jest chleb, który zstępuje z nieba, aby nie umarł ten, kto go spożywa.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chlebem żywym, który z nieba zstąpił; jeśli kto spożywać będzie ten chleb, żyć będzie na wieki; a chleb, który Ja dam, to ciało moje, które Ja oddam za żywot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sprzeczali się Żydzi między sobą, mówiąc: Jakże Ten może dać nam swoje ciało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jeśli nie będziecie jedli ciała Syna Człowieczego i pili krwi jego, nie będziecie mieli żywota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spożywa ciało moje i pije krew moją, ten ma żywot wieczny, a Ja go wskrzeszę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ciało moje jest prawdziwym pokarmem, a krew moja jest prawdziwym napojem.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spożywa ciało moje i pije krew moją, we mnie mieszka,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mię posłał Ojciec, który żyje, a Ja przez Ojca żyję, tak i ten, kto mnie spożywa, żyć będzie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Taki jest chleb, który z nieba zstąpił, nie taki, jaki jedli ojcowie i poumierali; kto spożywa ten chleb, żyć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mówił, gdy nauczał w synagodze w Kafarnaum.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Zgorszenie się niektórych i ich odejście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tedy spośród uczniów jego, usłyszawszy to, mówiło: Twarda to mowa, któż jej słuchać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świadom, że z tego powodu szemrzą uczniowie jego,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was gorszy?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dopiero, gdy ujrzycie Syna Człowieczego, wstępującego tam, gdzie był pierwej?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 ożywia. Ciało nic nie pomaga. Słowa, które powiedziałem do was, są duchem i żywotem,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są pośród was tacy, którzy nie wierzą.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 bowiem od początku wiedział, którzy są niewierzący i kto go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powiedziałem wam, że nikt nie może przyjść do mnie, jeśli mu to nie jest dane od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tej chwili wielu uczniów jego zawróciło i już z nim nie chodziło.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Wyznanie Piotra o Jezusie - Mesjaszu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rzekł do dwunastu: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i wy chcecie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Szymon Piotr: Panie! Do kogo pójdziemy? Ty masz słowa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uwierzyli i poznali, że Ty jesteś Chrystusem, Synem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dwunastu was wybrałem? Ale jeden z was jest diabłem.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o Judaszu, synu Szymona z Kariotu, bo ten miał go wydać, a był jednym z dwunastu.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Jezus i jego bracia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chodził Jezus po Galilei; nie chciał bowiem iść do Judei, bo Żydzi zamierzali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blisko żydowskie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niego bracia jego: Odejdź stąd i idź do Judei, żeby i uczniowie twoi widzieli dzieła,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nic w skrytości nie czyni, jeśli chce być znany. Skoro takie rzeczy czynisz, daj się poznać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bracia jego nie wierzyli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powiedział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Czas mój jeszcze nie nadszedł, lecz dla was zawsze jest właściwa 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Świat nie może was nienawidzić, lecz mnie nienawidzi, ponieważ Ja świadczę o nim, że czyny jego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idźcie na to święto; Ja jeszcze nie pójdę na to święto, ponieważ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im powiedział i pozostał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bracia jego poszli na święto, wtedy i On poszedł, nie jawnie, lecz jakby po kryjomu.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zaś szukali go w czasie święta i pytali: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wśród tłumów wiele mówiono o nim. Jedni powiadali: Dobry jest; inni zaś mówili: Przeciwnie, przecież lud 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o nim nie mówił jawnie z obawy przed Żydami.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Wystąpienie Jezusa w świątyni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minęła połowa świąt, wstąpił Jezus do świątyni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dziwili się Żydzi, i mówili: Skąd ta jego uczoność, skoro się nie 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odpowiedział im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Nauka moja nie jest moją, lecz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chce pełnić wolę jego, ten pozna, czy ta nauka jest z Boga, czy też Ja sam mówię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od siebie samego mówi, ten szuka własnej chwały; ale kto szuka chwały tego, który go posłał, ten jest szczery i nie ma w nim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to nie Mojżesz dał wam zakon? A nikt z was nie wypełnia zakonu. Dlaczego chcecie mnie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odpowiedział: Demona masz! Kto chce cię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Jednego dzieła dokonałem, a wszyscy się dziwicie.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 Mojżesz dał wam obrzezkę (nie iżby ona pochodziła od Mojżesza, lecz od przodków) i w sabat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człowiek w sabat przyjmuje obrzezkę, aby nie był naruszony zakon Mojżesza, to dlaczego się na mnie gniewacie, że w sabat uzdrowiłem całego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 z pozoru, ale sądźcie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mówili niektórzy z mieszkańców Jerozolimy: Czy to nie jest Ten, którego chcą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przemawia i nic mu nie mówią. Czyżby rzeczywiście przełożeni doszli do przekonania, że to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nim wiemy, skąd pochodzi; gdy zaś Chrystus przyjdzie, nikt nie będzie wiedział, skąd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wołał w świątyni, ucząc i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znacie mnie, i wiecie, skąd jestem, a przecież sam od siebie nie przyszedłem, gdyż godzien wiary jest Ten, który mnie posłał, a 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go znam, bo od niego jestem i 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go pojmać, lecz nikt nie podniósł na niego ręki, gdyż jeszcze nie nadeszła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ludu uwierzyło w niego i mówiło: Czy Chrystus, gdy przyjdzie, uczyni więcej cudów, niż Ten ich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faryzeusze, że lud takie rzeczy o nim mówi; wówczas arcykapłani i faryzeusze wysłali sługi, aby go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krótki czas będę z wami, potem odejdę do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Szukać mnie będziecie, lecz nie znajdziecie, a gdzie Ja będę,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mówili między sobą: Dokądże Ten chce się udać, że my go nie znajdziemy? Czy chce się udać do Żydów rozproszonych między Grekami i uczyć Greków?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to za słowa, które wypowiedział: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Szukać mnie będziecie, lecz nie znajdziecie, a gdzie Ja będę, wy przyjść nie możecie?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- wodą żywą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ostatnim, wielkim dniu święta stanął Jezus i głośno zawołał: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pragnie, niech przyjdzie do mnie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we mnie, jak powiada Pismo, z wnętrza jego popłyną rzeki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 o Duchu, którego mieli otrzymać ci, którzy w niego uwierzyli; albowiem Duch Święty nie był jeszcze dany, gdyż Jezus nie był jeszcze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niektórzy z ludu, usłyszawszy te słowa, rzekli: To jest naprawdę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jest Chrystus; a jeszcze inni mówili: Czy z Galilei przyjdzie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Pismo nie mówi, że Chrystus przyjdzie z rodu Dawida i z Betlejemu, miejscowości, gdzie mieszkał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z powodu niego rozłam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 chcieli go pojmać, lecz nikt nie podniósł ręki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słudzy do arcykapłanów i faryzeuszów, którzy ich zapytali: Dlaczego nie przyprowadziliście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odpowiedzieli: Nigdy jeszcze człowiek tak nie przemawiał, jak ten człowiek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im faryzeusze: Czy i wy daliście się zwieść?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 z przełożonych lub z faryzeuszów uwierzył w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ten motłoch, który nie zna zakonu, jest przeklęty.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Nikodem broni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Nikodem, ten, który przyszedł przedtem do niego, jeden z ich grona: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zakon nasz sądzi człowieka, jeżeli go wpierw nie przesłucha i nie zbada,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Czy i ty jesteś z Galilei? Zbadaj Pisma i dowiedz się, że prorok nie z Galilei się wywodzi.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rozeszli się, każdy do domu swego.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O kobiecie przyłapanej na cudzołóstwie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udał się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rano zjawił się w świątyni, a cały lud przyszedł do niego; i usiadłszy, uczył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uczeni w Piśmie i faryzeusze przyprowadzili kobietę przyłapaną na cudzołóstwie, postawili ją pośrodku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Nauczycielu, tę oto kobietę przyłapano na jawnym cudzołóstwie.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 zakonie kazał nam takie kamienować. Ty zaś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mówili, kusząc go, by mieć powód do oskarżenia go. A Jezus, schyliwszy się, pisał palcem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nie przestawali pytać, podniósł się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 was jest bez grzechu, niech pierwszy rzuci na nią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schyliwszy się, pisał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to usłyszeli i sumienie ich ruszyło, wychodzili jeden za drugim, poczynając od najstarszych, i pozostał Jezus sam i owa kobieta pośrodku.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podniósłszy się i nie widząc nikogo, tylko kobietę, 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Kobieto! Gdzież są ci, co cię oskarżali? Nikt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odpowiedziała: Nikt, Panie! Wtedy rzekł Jezus: I Ja cię nie potępiam: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i odtąd już nie grzesz.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- światłością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znowu przemówił do nich tymi słowy: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światłością świata; kto idzie za mną, nie będzie chodził w ciemności, ale będzie miał światłość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wtedy do niego faryzeusze: Ty sam o sobie świadczysz; świadectwo twoje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Chociaż Ja sam świadczę o sobie, świadectwo moje jest prawdziwe, bo wiem, skąd przybyłem i dokąd idę; lecz wy nie wiecie, skąd przychodzę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sądzicie według ciała, Ja nikogo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już sądzę, to sąd mój jest prawdziwy, bo nie jestem sam, lecz jestem Ja i Ten,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przecież w zakonie waszym jest napisane, że świadectwo dwóch ludzi jest wiarygodne.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świadczę o sobie, a także Ojciec, który mnie posłał, świadczy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mu rzekli: Gdzie jest Ojciec twój? Jezus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znacie ani mnie, ani Ojca mojego. Gdybyście mnie znali, znalibyście też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wypowiedział, gdy nauczał przy skarbcu w świątyni. A nikt go nie pojmał, bo jeszcze nie nadeszła jego godzina.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przejścia do chwały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znowu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odchodzę, a wy mnie szukać będziecie i w grzechu swoim pomrzecie; dokąd Ja odchodzę, wy pójść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Rzekli więc Żydzi: Czyżby chciał sobie życie odebrać, że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Dokąd Ja odchodzę, wy pójść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z niskości, Ja zaś z wysokości; wy jesteście z tego świata, a Ja nie jestem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powiedziałem wam, że pomrzecie w grzechach swoich. Jeśli bowiem nie uwierzycie, że to Ja jestem, pomrzecie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pytali go: Kimże Ty jesteś? Jezus odpowiedział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co Ja w ogóle mówię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 mógłbym o was mówić i sądzić, lecz Ten, który mnie posłał, jest wiarogodny, a Ja to, co usłyszałem od niego, mówię do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zrozumieli jednak tego, że im o Ojcu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wywyższycie Syna Człowieczego, wtedy poznacie, że Ja jestem i że nic nie czynię sam z siebie, lecz tak mówię, jak mnie mój Ojciec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mnie posłał, jest ze mną; nie zostawił mnie samego, bo Ja zawsze czynię to, co się jemu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mówił, wielu uwierzyło w niego.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Spór Jezusa z Żydami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więc Jezus do Żydów, którzy uwierzyli w 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wytrwacie w słowie moim, prawdziwie uczniami moimi będziecie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poznacie prawdę, a prawda was wyswobodzi.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Jesteśmy potomstwem Abrahama i nigdy nie byliśmy u nikogo w niewoli. Jakże możesz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Wyswobodzeni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im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każdy, kto grzeszy, jest niewolnikiem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niewolnik nie pozostaje w domu na zawsze, lecz syn pozostaje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Syn was wyswobodzi, prawdziwie wolnymi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że jesteście potomstwem Abrahama, lecz chcecie mnie zabić, bo słowo moje nie ma do was przystępu.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Mówię to, co widziałem u Ojca, a wy także czynicie, co słyszeliście u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Odpowiadając, rzekli mu: Ojcem naszym jest Abraham. Jezus im rzecze: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jesteście dziećmi Abrahama, spełniajcie uczynki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teraz chcecie zabić mnie, człowieka, który wam mówił prawdę, którą usłyszałem od Boga: Abraham tego nie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spełniacie uczynki swojego ojca.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to mu rzekli: My nie jesteśmy zrodzeni z nierządu; mamy jednego Ojca,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 Bóg był waszym Ojcem, miłowalibyście mnie, Ja bowiem wyszedłem od Boga i oto jestem. Albowiem nie sam od siebie przyszedłem, lecz 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mowy mojej nie pojmujecie? Dlatego, że nie potraficie słuchać słowa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Ojcem waszym jest diabeł i chcecie postępować według pożądliwości ojca waszego. On był mężobójcą od początku i w prawdzie nie wytrwał, bo w nim nie ma prawdy. Gdy mówi kłamstwo, mówi od siebie, bo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Ja mówię prawdę,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 może mi dowieść grzechu? Jeśli mówię prawdę, dlaczego nie wierzycie 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 Boga jest, słów Bożych słucha; wy dlatego nie słuchacie, bo z Boga nie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Żydzi rzekli do niego: Czyż nie mówimy słusznie, że jesteś Samarytaninem i masz demona?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nie mam demona, ale czczę Ojca mego, a wy mnie znieważacie.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zaś nie szukam własnej chwały. Jest taki, kto jej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jeśli kto zachowa słowo moje, śmierci nie ujrzy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Rzekli mu Żydzi: Teraz wiemy, że masz demona. Abraham umarł i prorocy, a Ty mówisz: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zachowa słowo moje, śmierci nie zazna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Ty większy od ojca naszego, Abrahama, który umarł? Także prorocy umarli. Za kogo się uważasz?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Ja siebie chwalę, chwała moja niczym jest. Mnie uwielbia Ojciec mój, o którym mówicie, że jest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poznaliście go, ale Ja go znam; i gdybym powiedział, że go nie znam, byłbym podobnym do was kłamcą. Ale Ja go znam i słowo jego zachowuję.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Abraham, ojciec wasz, cieszył się, że miał oglądać dzień mój, i oglądał, i 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rzekli do niego: Pięćdziesięciu lat jeszcze nie masz, a Abrahama widziałeś?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pierwej niż Abraham był,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porwali kamienie, aby rzucić na niego, lecz Jezus ukrył się i wyszedł ze świątyni.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Jezus uzdrawia ślepego od urodzenia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przechodząc, ujrzał człowieka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uczniowie jego, mówiąc: Mistrzu, kto zgrzeszył, on czy rodzice jego, że się ślepym urodził?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on nie zgrzeszył, ani rodzice jego, lecz aby się na nim objawiły dzieła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Musimy wykonywać dzieła tego, który mnie posłał, póki dzień jest; nadchodzi noc, gdy nikt nie będzie mógł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 jestem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splunął na ziemię i ze śliny uczynił błoto, i to błoto nałożył na oczy ślepego.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i obmyj się w sadzawce Syloe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(to znaczy Posłany). Odszedł tedy i obmył się, i wrócił z odzyskanym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sąsiedzi i ci, którzy go przedtem widywali jako żebraka, mówili: Czyż to nie ten, który siadywał, żebrząc?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mówili: To jest on, a inni mówili: Nie, ale jest do niego podobny. On zaś rzekł: To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do niego: Jak więc otworzyły się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rzekł: Człowiek, którego zwą Jezusem, uczynił błoto i pomazał oczy moje, i rzekł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do sadzawki Syloe i obmyj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poszedłem więc, a obmywszy się, 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niego: Gdzież On jest? Odpowiedział: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Poprowadzili wówczas tego, który przedtem był ślepy, do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właśnie sabat w tym dniu, w którym Jezus uczynił błoto i otworzył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więc również faryzeusze, w jaki sposób przejrzał. A on im rzekł: Nałożył błota na oczy moje, i obmyłem się,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niektórzy faryzeusze rzekli: Człowiek ten nie jest z Boga, bo nie przestrzega sabatu; inni natomiast mówili: Jakże może człowiek grzeszny dokonywać takich cudów? I nastąpił rozłam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znów do ślepego: Co sądzisz o nim, skoro otworzył oczy twoje? A on odpowiedział: To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jednak nie chcieli wierzyć, że był ślepy i przejrzał, dopóki nie przywołali rodziców tego,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ich mówiąc: Czy to jest syn wasz, o którym mówiliście, że się ślepym narodził? Jakże więc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rodzice jego, rzekli: Wiemy, że to jest syn nasz i że się ślepym urodził;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jakim sposobem teraz widzi, nie wiemy, albo kto otworzył oczy jego, także nie wiemy; jest dorosły, pytajcie go, niech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rodzice jego, bo się bali Żydów; albowiem Żydzi już postanowili między sobą wyłączyć z synagogi każdego, kto wyzna, że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rodzice jego mówili: Jest dorosły, jego zapytajcie.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Przywołali więc ponownie człowieka, który był ślepy, i rzekli do niego: Oddaj chwałę Bogu; my wiemy, że człowiek ten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Czy jest grzeszny, nie wiem: to jedno wiem, że byłem ślepy, a 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niego: Cóż ci uczynił? Jakże otworzył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 wam powiedziałem, a nie słuchaliście; co jeszcze chcecie słyszeć? Czy i wy chcecie zostać uczniami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Złorzeczyli mu więc, mówiąc: Ty jesteś uczniem jego, ale my jesteśmy uczniami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mówił do Mojżesza, lecz skąd Ten pochodzi,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ów człowiek, rzekł do nich: To rzecz dziwna, że nie wiecie, skąd On jest, a przecież otworzył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Bóg grzeszników nie wysłuchuje, ale tego, kto jest bogobojny i pełni wolę jego, wysłuchuje.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świat światem, nie słyszano, żeby ktoś otworzył oczy śleponarodzonego.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nie był od Boga, nie mógłby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rzekli do niego: Tyś się cały w grzechach urodził i chcesz nas uczyć? I wyrzucili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usłyszał, że go wyrzucili, i gdy go spotkał,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wierzysz w 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Któż to jest, Panie, bym mógł w niego uwierzyć?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Widziałeś go już, a jest nim właśnie Ten, co rozmawia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rzekł: Wierzę, Panie! I złożył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Przyszedłem na ten świat na sąd, aby ci, którzy nie widzą, widzieli, a ci, którzy widzą, stali się ślepymi.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 ci faryzeusze, którzy z nim byli, rzekli mu: Czy i my ślepi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byli ślepi, nie mielibyście grzechu, a że teraz mówicie: Widzimy, przeto pozostajecie w grzechu.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O owczarni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kto nie wchodzi przez drzwi do owczarni, lecz w inny sposób się tam dostaje, ten jest złodziejem i zbójcą.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wchodzi przez drzwi, jest pasterzem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 odźwierny otwiera i owce słuchają jego głosu, i po imieniu woła owce swoje, i wyprowadza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wszystkie swoje wypuści, idzie przed nimi, owce zaś idą za nim, gdyż znają jego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 obcym natomiast nie pójdą, lecz uciekną od niego, ponieważ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przypowieść powiedział im Jezus, lecz oni nie zrozumieli tego, co im mówił.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dobrym pasterzu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znowu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Ja jestem drzwiami dla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Wszyscy, ilu przede mną przyszło, to złodzieje i zbójcy, lecz owce nie słuchały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drzwiami; jeśli kto przeze mnie wejdzie, zbawiony będzie i wejdzie, i wyjdzie, i pastwisko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Złodziej przychodzi tylko po to, by kraść, zarzynać i wytracać. Ja przyszedłem, aby miały życie i obfitowały.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dobry pasterz. Dobry pasterz życie swoje kładzie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Najemnik, który nie jest pasterzem, do którego owce nie należą, widząc wilka nadchodzącego, porzuca owce i ucieka, a wilk porywa je i rozprasza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jest najemnikiem i nie zależy mu na 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dobry pasterz i znam swoje owce, i moje mnie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Ojciec mnie zna i Ja znam Ojca, i życie swoje kładę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 i inne owce, które nie są z tej owczarni; również i te muszę przyprowadzić, i głosu mojego słuchać będą, i będzie jedna owczarnia i 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Ojciec miłuje mnie, iż Ja kładę życie swoje, aby je znowu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mi go nie odbiera, ale Ja kładę je z własnej woli. Mam moc dać je i mam moc znowu je odzyskać; taki rozkaz wziąłem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znowu powstał rozłam między Żydami z powodu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nich mówiło: Demona ma i szaleje. Dlaczego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nie są słowa opętanego przez demona. Czyż demon może otwierać ślepym oczy?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na uroczystości poświęcenia świątyni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Obchodzono wtedy w Jerozolimie uroczystość poświęcenia świątyni. Była zima.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świątyni, w przysionku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obstąpili go i rzekli mu: Jak długo trzymać będziesz dusze nasze w napięciu? Jeżeli jesteś Chrystusem, powiedz nam 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a nie wierzycie; dzieła, które Ja wykonuję w imieniu Ojca mojego, świadczą o 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wy nie wierzycie, bo nie jesteście z owiec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Owce moje głosu mojego słuchają i Ja znam je, a one idą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 daję im żywot wieczny, i nie giną na wieki, i nikt nie wydrze ich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mój, który mi je dał, jest większy nad wszystkich i nikt nie może wydrzeć ich z ręki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i Ojciec jedno jesteśmy.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Żydzi odrzucają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znowu naznosili kamieni, aby go ukamienować.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Ukazałem wam wiele dobrych uczynków z mocy Ojca mego; za który z tych uczynków kamienujecie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Żydzi, mówiąc: Nie kamienujemy cię za dobry uczynek, ale za bluźnierstwo i za to, że Ty, będąc człowiekiem, czynisz siebie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w zakonie waszym nie jest napisane: Ja rzekłem: Bogami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nazwał bogami tych, których doszło słowo Boże (a Pismo nie może być naruszone),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mnie, którego Ojciec poświęcił i posłał na świat, wy mówicie: Bluźnisz, dlatego, że powiedziałem: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nie wykonuję dzieła Ojca mojego, nie wierzcie 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zaś wykonuję, to choćbyście mi nie wierzyli, wierzcie uczynkom, abyście poznali i wiedzieli, że we mnie jest Ojciec, a Ja w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znowu starali się go pojmać; lecz On uszedł 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 za Jordan, na miejsce, gdzie dawniej Jan chrzcił, i tam pozostał.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do niego przychodziło i mówiło: Jan wprawdzie żadnego cudu nie uczynił, ale wszystko, cokolwiek Jan o nim powiedział, było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tam w niego uwierzyło.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Wskrzeszenie Łazarza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zachorował niejaki Łazarz z Betanii, miasteczka Marii i Marty,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to ta Maria, która namaściła Pana maścią i otarła nogi włosami swymi, i jej to brat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więc siostry do niego, mówiąc: Panie, oto choruje ten, którego miłujesz.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to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 choroba nie jest na śmierć, lecz na chwałę Bożą, aby Syn Boży był przez nią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miłował Martę i jej siostrę,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choruje, został jeszcze dwa dni na miejscu, gdzie przebywał;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Pójdźmy znowu do 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uczniowie: Mistrzu! Dopiero co chcieli cię Żydzi ukamienować i znowu chcesz tam iść?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dzień nie ma dwunastu godzin? Jeśli kto chodzi we dnie, nie potknie się, bo widzi światło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zaś kto chodzi w nocy, potknie się, bo nie ma w sobie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powiedział, a 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Łazarz, nasz przyjaciel, zasnął; ale idę zbudzić go ze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uczniowie do niego: Panie! Jeśli zasnął, zdrów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mówił o jego śmierci; oni zaś myśleli, że mówił o zwykłym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to rzekł im Jezus wyraźnie: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raduję się, że tam nie byłem, ze względu na was, bo uwierzycie; lecz pójdźmy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Tomasz, zwany Bliźniakiem, do współuczniów: Pójdźmy i my, abyśmy razem z nim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Jezus i znalazł go już od czterech dni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Betania była blisko Jerozolimy, około piętnastu stadiów.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wielu Żydów do Marty i Marii, aby je pocieszyć po stracie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Marta usłyszała, że Jezus idzie, wybiegła na jego spotkanie; ale Maria siedziała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Marta do Jezusa: Panie! Gdybyś tu był, nie byłby umarł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wiem, że o cokolwiek byś prosił Boga, da ci to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Zmartwychwstanie brat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 Marta: Wiem, że zmartwychwstanie przy zmartwychwstaniu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zmartwychwstanie i żywot; kto we mnie wierzy, choćby i umarł,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żyje i wierzy we mnie, nie umrze na wieki. Czy wierzysz w 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mu: Tak, Panie! Ja uwierzyłam, że Ty jesteś Chrystus, Syn Boży,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powiedziała, odeszła i zawołała Marię, siostrę swoją, i rzekła jej w tajemnicy: Nauczyciel tu jest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ta, skoro to usłyszała, wstała śpiesznie i poszła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jeszcze nie przyszedł do miasteczka, ale był na tym miejscu, gdzie go spotkała Marta.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więc, którzy byli z nią w domu i pocieszali ją, ujrzawszy, że Maria szybko wstała i wyszła, poszli za nią w mniemaniu, że idzie do grobu, aby tam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Maria przyszła tam, gdzie był Jezus i ujrzała go, padła mu do nóg, mówiąc do niego: Panie, gdybyś tu był, nie byłby umarł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widząc ją płaczącą i płaczących Żydów, którzy z nią przyszli, rozrzewnił się w duchu i wzruszył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go położyliście?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do niego: Panie, pójdź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zapłakał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Żydzi: Patrz, jak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Nie mógł ten, który ślepemu otworzył oczy, uczynić, aby i ten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znowu rozrzewniwszy się w sobie, poszedł do grobu; była tam pieczara, u której wejścia leżał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Usuńcie ten kamień.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Rzekła mu Marta, siostra umarłego: Panie! Już cuchnie, bo już jest czwarty dzień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ci nie powiedziałem, że, jeśli uwierzysz, oglądać będziesz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Usunęli więc kamień, gdzie leżał umarły. A Jezus, wzniósłszy oczy w górę,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Ojcze, dziękuję ci, żeś mnie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wiedziałem, że mnie zawsze wysłuchujesz, ale powiedziałem to ze względu na lud stojący wkoło, aby uwierzyli, żeś Ty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rzekł, zawołał donośnym głosem: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Łazarzu, wyjdź!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 umarły, mając nogi i ręce powiązane opaskami, a twarz jego była owinięta chustą.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Rozwiążcie go i pozwólcie mu odejść.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Arcykapłani radzą, jak zabić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Żydów, którzy przyszli do Marii i ujrzeli to, czego dokonał Jezus,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odeszli do faryzeuszów i powiedzieli im, czego dokonał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arcykapłani i faryzeusze zwołali Radę Najwyższą i mówili: Cóż uczynimy? Człowiek ten dokonuje wielu 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tak zostawimy, wszyscy uwierzą w niego; wtedy przyjdą Rzymianie i zabiorą naszą świątynię i nasz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Kaifasz, który tego roku był arcykapłanem, rzekł do nich: Wy nic nie 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myślicie, że lepiej jest dla nas, by jeden człowiek umarł za lud, niż żeby wszystek ten lud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nie mówił sam z siebie, ale jako arcykapłan w owym roku prorokował, że Jezus miał umrzeć za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naród, lecz też aby zebrać w jedno rozproszone dzieci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też dnia naradzali się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już nie chodził jawnie między Żydami, ale odszedł stamtąd do krainy w pobliżu pustyni, do miasta zwanego Efraim, i tam przebywał wraz z 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 żydowska, i wielu z tej krainy szło do Jerozolimy przed Paschą, aby odbyć oczyszczenie.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więc Jezusa i mówili jedni do drugich stojąc w świątyni: Cóż sądzicie? Zapewne nie przyjdzie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i faryzeusze wydali rozkaz, aby każdy, kto się dowie o nim, gdzie przebywa, doniósł, ażeby go mogli pojmać.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Namaszczenie Jezusa przez Marię w Betanii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sześć dni przed Paschą poszedł Jezus do Betanii, gdzie był Łazarz, który umarł, a którego Jezus 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 przygotowali mu wieczerzę, a Marta posługiwała, Łazarz zaś był jednym z tych, którzy z nim siedzieli przy stole;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wzięła funt czystej, bardzo drogiej maści nardowej, namaściła nogi Jezusa i otarła je swoimi włosami, a dom napełnił się wonią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 Iskariot, jeden z uczniów jego, syn Szymona, który miał go wydać,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 sprzedano tej wonnej maści za trzysta denarów i nie rozdano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 nie dlatego, iż się troszczył o ubogich, lecz ponieważ był złodziejem, i mając sakiewkę, sprzeniewierzał to, co wkładano.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 ją; chowała to na dzień mojego pogrzebu.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ubogich zawsze u siebie mieć będziecie, lecz mnie nie zawsze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ludu żydowskiego dowiedziało się, że tam jest, i przyszli nie tylko dla Jezusa, ale także, by zobaczyć Łazarza, którego 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arcykapłani naradzali się, aby i Łazarza zabić,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wielu Żydów z powodu niego odeszło i uwierzyło w Jezusa.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Wjazd Jezusa do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liczna rzesza, która przybyła na święto, usłyszawszy, że Jezus idzie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Nabrała gałązek palmowych i wyszła na jego spotkanie, i wołała: Hosanna! Błogosławiony, który przychodzi w imieniu Pańskim, król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znalazłszy oślę, wsiadł na nie, jak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syjońska! Oto król twój przychodzi, siedząc na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początkowo nie zrozumieli uczniowie jego, lecz gdy Jezus został uwielbiony, wtedy przypomnieli sobie, że to było o nim napisane i że to uczynili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Świadczyła więc o nim rzesza, która z nim była, gdy Łazarza wywołał z grobu i 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lud wyszedł na jego spotkanie, ponieważ usłyszeli, że On dokonał tego cudu.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mówili faryzeusze między sobą: Widzicie, że nic nie wskóracie, oto cały świat poszedł za 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Prośba Greków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Grecy wśród tych, którzy pielgrzymowali do Jerozolimy, aby się modlić w 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podeszli do Filipa, który był z Betsaidy w Galilei, z prośbą, mówiąc: Panie, chcemy Jezusa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Filip i powiedział Andrzejowi, Andrzej zaś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odpowiedział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Nadeszła godzina, aby został uwielbiony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jeśli ziarnko pszeniczne, które wpadło do ziemi, nie obumrze, pojedynczym ziarnem zostaje; lecz jeśli obumrze, obfity owoc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życie swoje, utraci je, a kto nienawidzi życia swego na tym świecie, zachowa je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chce mi służyć, niech idzie za mną, a gdzie Ja jestem, tam i sługa mój będzie; jeśli kto mnie służy, uczci go Ojciec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dusza moja jest zatrwożona, i cóż powiem? Ojcze, wybaw mnie teraz od tej godziny? Przecież dlatego przyszedłem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Ojcze, uwielbij imię swoje!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Odezwał się więc głos z nieba: I uwielbiłem,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więc, który stał i słyszał, mówił, że zagrzmiało, inni mówili: Anioł do niego przemówił.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gwoli mnie odezwał się ten głos, ale gwoli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odbywa się sąd nad tym światem; teraz władca tego świata będzie wyrzucony.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Ja będę wywyższony ponad ziemię, wszystkich do siebie pociągnę.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powiedział, by zaznaczyć, jaką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mu odpowiedział: Słyszeliśmy z zakonu, że Chrystus trwa na wieki; jakże więc możesz mówić, że Syn Człowieczy musi być wywyższony? Kimże jest ów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na małą chwilę światłość jest wśród was. Chodźcie, póki światłość macie, aby was ciemność nie ogarnęła; bo kto w ciemności chodzi, nie wie,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Wierzcie w światłość, póki światłość macie, abyście się stali synami światła.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Jezus powiedział, i odszedłszy, ukrył się przed 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Wierzący i niewierzący w Judei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tyle cudów dokonał wobec nich, nie wierzyli w 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proroka Izajasza, jakie wypowiedział: Panie, któż uwierzył wieści naszej, a komu objawiło się ramię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mogli uwierzyć, że znowu rzekł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oczy ich I zatwardził serce ich, Aby nie widzieli oczami swymi I nie rozumieli sercem swym, I żeby się nie nawrócili, I żebym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gdyż ujrzał chwałę jego i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to jednak wielu członków Rady uwierzyło w niego, ale gwoli faryzeuszów nie wyznawali swej wiary, żeby nie zostali wyłączeni z synagogi;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Umiłowali bowiem bardziej chwałę ludzką niż chwałę Bożą.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przez Słowo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zawołał donośnym głosem: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we mnie, nie we mnie wierzy, ale w 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mnie widzi, widzi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jako światłość przyszedłem na świat, aby nie pozostał w ciemności nikt, kto wierzy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kto słuchał słów moich, a nie przestrzegał ich, Ja go nie sądzę; nie przyszedłem bowiem sądzić świata, ale świat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mną gardzi i nie przyjmuje słów moich, ma swego sędziego: Słowo, które głosiłem, sądzić go będzie w dniu ostatecznym;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Ja nie z siebie samego mówiłem, ale Ojciec, który mnie posłał, On mi rozkazał, co mam powiedzieć i co mam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wiem, że przykazanie jego jest żywotem wiecznym. Przeto, co Ja wam mówię, mówię tak, jak mi powiedział Ojciec.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Umycie nóg uczniom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świętem Paschy, Jezus, wiedząc, iż nadeszła godzina jego odejścia z tego świata do Ojca, umiłowawszy swoich, którzy byli na świecie, umiłował ich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podczas wieczerzy, gdy diabeł wzbudził w sercu Judasza, syna Szymona Iskarioty, zamysł wydania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Ojciec wszystko dał mu w ręce i że od Boga wyszedł i do Boga odchodzi,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od wieczerzy, złożył szaty, a wziąwszy prześcieradło,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misy i począł umywać nogi uczniów i wycierać prześcieradłem, którym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też do Szymona Piotra, który mu rzekł: Panie, Ty miałbyś umywać nogi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Ja czynię, ty nie wiesz teraz, ale się potem dowiesz.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Piotr: Przenigdy nie będziesz umywał nóg moich!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cię nie umyję, nie będziesz miał działu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mu Szymon Piotr: Panie, nie tylko nogi moje, lecz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jest umyty, nie ma potrzeby myć się, chyba tylko nogi, bo czysty jest cały. I wy czyści jesteście, lecz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Wiedział bowiem, kto ma go wydać; dlatego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wszyscy jesteście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umył nogi ich i przywdział szaty swoje, i znów usiadł,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wiecie, co wam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nazywacie mnie Nauczycielem i Panem, i słusznie mówicie, bo jestem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tedy Ja, Pan i Nauczyciel, umyłem nogi wasze, i wy winniście sobie nawzajem umywać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dałem wam przykład, byście i wy czynili, jak Ja wam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Sługa nie jest większy nad pana swego ani poseł nie jest większy od tego,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to wiecie, błogosławieni jesteście, gdy zgodnie z tym postępować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o was wszystkich mówię; Ja wiem, których wybrałem; lecz niech się wypełni Pismo: Ten, kto spożywa chleb mój, Podniósł na mnie piętę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teraz powiadam wam, zanim się to stanie, abyście, gdy się to stanie, uwierzyli,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kto przyjmuje tego, kogo poślę, mnie przyjmuje; a kto mnie przyjmuje, przyjmuje tego, kto mnie posłał.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Wskazanie zdrajcy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tych słowach Jezus, wstrząśnięty do głębi, oświadczył,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spojrzeli po sobie w niepewności, o kim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jego uczniów, którego Jezus miłował, siedział przy stole przytulony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Skinął więc na niego Szymon Piotr i rzekł do niego: Zapytaj, kto to jest. O kim mówi!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wsparłszy się o pierś Jezusa, zapytał go: Panie!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ten, któremu Ja podam umoczony kawałek chleba.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więc kawałek, umoczył go i dał Judaszowi Iskariocie, synowi Szymona.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zaraz potem wszedł w niego szatan. Rzekł więc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Czyń zaraz,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żaden ze współsiedzących nie zrozumiał, po co mu to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Judasz był skarbnikiem, mniemali niektórzy, iż Jezus mu rzekł: Nakup, czego nam trzeba na święto, lub żeby coś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więc, wziąwszy kawałek chleba, natychmiast wyszedł, a była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wyszedł,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został uwielbiony Syn Człowieczy i Bóg został uwielbiony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Bóg został uwielbiony w nim, to i Bóg uwielbi go w sobie i wnet go uwielbi.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Dziateczki! Jeszcze chwilkę będę z wami; szukać mnie będziecie i, jak powiedziałem Żydom: Gdzie Ja idę, tam wy przyjść nie możecie, i teraz wam to mówię.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Nowe przykazanie miłości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Nowe przykazanie daję wam, abyście się wzajemnie miłowali, jak Ja was umiłowałem; abyście się i wy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tym wszyscy poznają, żeście uczniami moimi, jeśli miłość wzajemną mieć będziecie.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zapowiada zaparcie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Szymon Piotr: Panie, dokąd idziesz? 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Dokąd idę, ty teraz ze mną iść nie możesz, ale 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Panie! Czemu nie mogę teraz iść za tobą? Duszę swoją za ciebie położę.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Duszę swoją za mnie położysz? Zaprawdę, zaprawdę powiadam ci: Zanim kur zapieje, trzykroć się mnie zaprzesz.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Droga do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się nie trwoży serce wasze; wierzcie w Boga i we mnie wierzcie!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domu Ojca mego wiele jest mieszkań; gdyby było inaczej, byłbym wam powiedział. Idę przygotować wam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pójdę i przygotuję wam miejsce, przyjdę znowu i wezmę was do siebie, abyście, gdzie Ja jestem,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dokąd Ja idę, wiecie, i drogę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Tomasz: Panie, nie wiemy, dokąd idziesz, jakże możemy znać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droga i prawda, i żywot, nikt nie przychodzi do Ojca, tylko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byli mnie poznali i Ojca mego byście znali; odtąd go znacie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Filip: Panie, pokaż nam Ojca, a wystarczy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długo jestem z wami i nie poznałeś mnie, Filipie? Kto mnie widział, widział Ojca; jak możesz mówić: Pokaż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wierzysz, że jestem w Ojcu, a Ojciec we mnie? Słowa, które do was mówię, nie od siebie mówię, ale Ojciec, który jest we mnie, wykonuje dzieła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Wierzcie mi, że Ja jestem w Ojcu, a Ojciec we mnie; a jeśliby tak nie było, to dla samych uczynków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wierzy we mnie, ten także dokonywać będzie uczynków, które Ja czynię, i większe nad te czynić będzie;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 cokolwiek prosić będziecie w imieniu moim, to uczynię, aby Ojciec był uwielbiony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o co prosić będziecie w imieniu moim, spełnię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mnie miłujecie, przykazań moich przestrzegać będziecie.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obiecuje uczniom Pocieszyciela, Ducha prawdy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prosić będę Ojca i da wam innego Pocieszyciela, aby był z wami na wieki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Ducha prawdy, którego świat przyjąć nie może, bo go nie widzi i nie zna; wy go znacie, bo przebywa wśród was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zostawię was sierotami,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tylko krótki czas i świat mnie oglądać nie będzie; lecz wy oglądać mnie będziecie, bo Ja żyję i wy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Owego dnia poznacie, że jestem w Ojcu moim i wy we mnie, a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przykazania moje i przestrzega ich, ten mnie miłuje; a kto mnie miłuje, tego też będzie miłował Ojciec i Ja miłować go będę, i objawię mu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Judasz, nie Iskariota: Panie, cóż się stało, że masz się nam objawić,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mnie miłuje, słowa mojego przestrzegać będzie, i Ojciec mój umiłuje go, i do niego przyjdziemy, i u niego zamieszkamy.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mnie nie miłuje, ten słów moich nie przestrzega, a przecież słowo, które słyszycie, nie jest moim słowem, lecz Ojca,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wam powiedziałem z wami przebywając.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Pocieszyciel, Duch Święty, którego Ojciec pośle w imieniu moim, nauczy was wszystkiego i przypomni wam wszystko, co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zostawiam wam, mój pokój daję wam; nie jak świat daje, Ja wam daję. Niech się nie trwoży serce wasze i niech się nie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że powiedziałem wam: Odchodzę i przychodzę do was. Gdybyście mnie miłowali, tobyście się radowali, że idę do Ojca, bo Ojciec większy jest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powiedziałem wam, zanim się to stanie, abyście uwierzyli, gdy się to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wiele nie będę mówił z wami, nadchodzi bowiem władca świata, ale nie ma on nic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świat musi poznać, że miłuję Ojca i że tak czynię, jak mi polecił Ojciec. Wstańcie, pójdźmy stąd.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Krzew winny i latorośle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prawdziwym krzewem winnym, a Ojciec mój jest winogrodnikiem.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Każdą latorośl, która we mnie nie wydaje owocu, odcina, a każdą, która wydaje owoc, oczyszcza, aby wydawała obfitszy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już czyści dla słowa, które wam głosiłem;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Trwajcie we mnie, a Ja w was. Jak latorośl sama z siebie nie może wydawać owocu, jeśli nie trwa w krzewie winnym, tak i wy, jeśli we mnie trwać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krzewem winnym, wy jesteście latoroślami. Kto trwa we mnie, a Ja w nim, ten wydaje wiele owocu; bo beze mnie nic uczynić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trwa we mnie, ten zostaje wyrzucony precz jak zeschnięta latorośl; takie zbierają i wrzucają w ogień, gdzie spłoną.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we mnie trwać będziecie i słowa moje w was trwać będą, proście o cokolwiek byście chcieli, stanie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Przez to uwielbiony będzie Ojciec mój, jeśli obfity owoc wydacie i staniecie się uczniami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mnie umiłował Ojciec, tak i Ja was umiłowałem; trwajcie w miłości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przykazań moich przestrzegać będziecie, trwać będziecie w miłości mojej, jak i Ja przestrzegałem przykazań Ojca mego i trwam w miłości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wam powiedziałem, aby radość moja była w was i aby radość wasza była zupełna.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Takie jest przykazanie moje, abyście się wzajemnie miłowali, jak Ja was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Większej miłości nikt nie ma nad tę, jak gdy kto życie swoje kładzie za przyjaciół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Jesteście przyjaciółmi moimi, jeśli czynić będziecie, co wam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was nie nazywam sługami, bo sługa nie wie, co czyni pan jego; lecz nazwałem was przyjaciółmi, bo wszystko, co słyszałem od Ojca mojego, oznajmiłem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wy mnie wybraliście, ale Ja was wybrałem i przeznaczyłem was, abyście szli i owoc wydawali i aby owoc wasz był trwały, by to, o cokolwiek byście prosili Ojca w imieniu moim, dał wam.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Nienawiść świata do Jezusa i jego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przykazuję wam, abyście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świat was nienawidzi, wiedzcie, że mnie wpierw niż was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byli ze świata, świat miłowałby to, co jest jego; że jednak ze świata nie jesteście, ale Ja was wybrałem ze świata, dlatego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Wspomnijcie na słowo, które do was powiedziałem. Nie jest sługa większy nad pana swego. Jeśli mnie prześladowali i was prześladować będą; jeśli słowo moje zachowali i wasze zachowywać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wszystko uczynią wam dla imienia mego, bo nie znają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Gdybym nie przyszedł i do nich nie mówił, nie mieliby grzechu; lecz teraz nie mają wymówki z powodu grzechu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mnie nienawidzi, i Ojca mego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Gdybym wśród nich nie pełnił uczynków, których nikt inny nie czynił, nie mieliby grzechu, lecz teraz i widzieli, i znienawidzili zarówno mnie jak i 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Jednakże słowo, które jest w zakonie ich napisane, wypełniło się: Bez przyczyny mnie znienawidzili.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przyjdzie Pocieszyciel, którego Ja wam poślę od Ojca, Duch Prawdy, który od Ojca wychodzi, złoży świadectwo o 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 wy składacie świadectwo, bo ze mną od początku jesteście.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Jezus zapowiada prześladowania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wam powiedziałem, abyście się nie zgorszyli.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Wyłączać was będą z synagog, więcej, nadchodzi godzina, gdy każdy, kto was zabije, będzie mniemał, że spełnia służbę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będą czynić dlatego, że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to wam powiedziałem, abyście, gdy przyjdzie ich godzina, wspomnieli na to, że Ja wam powiedziałem, a tego wam na początku nie mówiłem, bo byłem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teraz odchodzę do tego, który mnie posłał, i nikt z was nie pyta mnie: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że wam to powiedziałem, smutek napełnił 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Ja wam mówię prawdę: Lepiej dla was, żebym Ja odszedł. Bo jeśli nie odejdę, Pocieszyciel do was nie przyjdzie, jeśli zaś odejdę,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On, gdy przyjdzie, przekona świat o grzechu i o sprawiedliwości, i o sądzie;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grzechu, gdyż nie uwierzyli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sprawiedliwości, gdyż odchodzę do Ojca i już mnie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sądzie zaś, gdyż książę tego świata został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 wam jeszcze wiele do powiedzenia, ale teraz znieść nie możecie;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przyjdzie On, Duch Prawdy, wprowadzi was we wszelką prawdę, bo nie sam od siebie mówić będzie, lecz cokolwiek usłyszy, mówić będzie, i to, co ma przyjść, 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mnie uwielbi, gdyż z mego weźmie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Wszystko, co ma Ojciec, moje jest; dlatego rzekłem, że z mego weźmie i wam oznajmi.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Słowa o odejściu i powtórnym przyjściu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tylko krótki czas, a nie ujrzycie mnie, i znowu krótki czas, a ujrzycie mnie, bo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 tedy niektórzy z uczniów jego między sobą: Cóż to znaczy, co mówi do nas: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tylko krótki czas, a nie ujrzycie mnie, i znowu krótki czas, a ujrzycie mnie, i to: Bo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 więc: Cóż to znaczy, co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tylko krótki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czas? Nie wiemy,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Poznał Jezus, że go chcieli zapytać,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Pytacie się nawzajem o to, co powiedziałem: Jeszcze tylko krótki czas, a nie ujrzycie mnie, i znowu krótki czas, a ujrzycie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Wy płakać i narzekać będziecie, a świat się będzie weselił; wy smutni będziecie, ale smutek wasz w radość się zamieni.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Kobieta, gdy rodzi, smuci się, bo nadeszła jej godzina; lecz gdy porodzi dzieciątko, już nie pamięta o udręce gwoli radości, że się człowiek na świat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 teraz się smucicie, lecz znowu ujrzę was, i będzie się radowało serce wasze, a nikt nie odbierze wam radości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 owym dniu o nic mnie pytać nie będziecie. Zaprawdę, zaprawdę powiadam wam: O cokolwiek byście prosili Ojca w imieniu moim,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Dotąd o nic nie prosiliście w imieniu moim; proście, a weźmiecie, aby radość wasza była zupełna.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powiedziałem wam w przypowieściach; nadchodzi godzina, gdy już nie w przypowieściach będę do was mówił, lecz wyraźnie o Ojcu oznajmię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Owego dnia w imieniu moim prosić będziecie, a nie mówię wam, że Ja prosić będę Ojca za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sam Ojciec miłuje was, dlatego że wyście mnie umiłowali i uwierzyli, że Ja od Boga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Wyszedłem od Ojca i przyszedłem na świat; znowu opuszczam świat i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uczniowie jego: Oto teraz wyraźnie mówisz i żadnej przypowieści nie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Ty wszystko wiesz i nie potrzebujesz, aby cię ktoś pytał; dlatego wierzymy, żeś od Boga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nadchodzi godzina, owszem już nadeszła, że się rozproszycie, każdy do swoich, i mnie samego zostawicie; lecz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powiedziałem wam, abyście we mnie pokój mieli. Na świecie ucisk mieć będziecie, ale ufajcie, Ja zwyciężyłem świat.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Arcykapłańska modlitwa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powiedział Jezus, a podniósłszy oczy swoje ku niebu,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Nadeszła godzina; uwielbij Syna swego, aby Syn uwielbił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mu dałeś władzę nad wszelkim ciałem, aby dał żywot wieczny tym wszystkim, których mu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jest żywot wieczny, aby poznali ciebie, jedynego prawdziwego Boga i Jezusa Chrystusa, którego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cię uwielbiłem na ziemi; dokonałem dzieła, które mi zleciłeś, abym je wykonał;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teraz Ty mnie uwielbij, Ojcze, u siebie samego tą chwałą, którą miałem u ciebie, zanim świat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Objawiłem imię twoje ludziom, których mi dałeś ze świata; twoimi byli i mnie ich dałeś, i strzegli słowa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poznali, że wszystko, co mi dałeś, od ciebie pochodzi;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dałem im słowa, które mi dałeś, i oni je przyjęli i prawdziwie poznali, że od ciebie wyszedłem, i uwierzyli, że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 nimi proszę, nie za światem proszę, lecz za tymi, których mi dałeś, ponieważ oni są twoi;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wszystko moje jest twoje, a twoje jest moje i uwielbiony jestem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już nie jestem na świecie, lecz oni są na świecie, a Ja do ciebie idę. Ojcze święty, zachowaj w imieniu twoim tych, których mi dałeś, aby byli jedno, jak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Dopóki byłem z nimi na świecie, zachowywałem w imieniu twoim tych, których mi dałeś, i strzegłem, i żaden z nich nie zginął, prócz syna zatracenia, by się wypełniło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do ciebie idę i mówię to na świecie, aby mieli w sobie moją radość w 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dałem im słowo twoje, a świat ich znienawidził, ponieważ nie są ze świata, jak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proszę, abyś ich wziął ze świata, lecz abyś ich zachował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 ze świata, jak i 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Poświęć ich w prawdzie twojej; słowo twoje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mnie posłałeś na świat, tak i Ja posłałem ich na świat;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za nich poświęcam siebie samego, aby i oni byli poświęceni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 tylko za nimi proszę, ale i za tymi, którzy przez ich słowo uwierzą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wszyscy byli jedno, jak Ty, Ojcze, we mnie, a Ja w tobie, aby i oni w nas jedno byli, aby świat uwierzył,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dałem im chwałę, którą mi dałeś, aby byli jedno, jak my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w nich, a Ty we mnie, aby byli doskonali w jedności, żeby świat poznał, że Ty mnie posłałeś i że ich umiłowałeś, jak i mnie umiłowałeś.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Chcę, aby ci, których mi dałeś, byli ze mną, gdzie Ja jestem, aby oglądali chwałę moją, którą mi dałeś, gdyż umiłowałeś mnie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sprawiedliwy! I świat cię nie poznał, lecz Ja cię poznałem i ci poznali, że Ty mnie posłałeś;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objawiłem im imię twoje, i objawię, aby miłość, którą mnie umiłowałeś, w nich była, i Ja w nich.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Pojmanie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wyszedł Jezus z uczniami swoimi za potok Cedron, gdzie był ogród, do którego wszedł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Judasz, który go wydał, znał to miejsce, bo Jezus często się tam schodził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tedy, wziąwszy oddział i sługi arcykapłanów i faryzeuszów, przyszedł tam z latarniami i z pochodniami, i z orężem.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zaś, wiedząc wszystko, co nań przyjść miało, wyszedł i zapytał 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Jezusa Nazareńskiego.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stał z nimi i Judasz, który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cofnęli się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ich znowu zapytał: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odpowiedzieli: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że Ja jestem; jeśli więc mnie szukacie, pozwólcie tym odejść;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się wypełniły słowa, które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utraciłem żadnego z tych, których mi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Szymon Piotr, mając miecz, dobył go i uderzył sługę arcykapłana, i odciął mu prawe ucho. A słudze temu było na imię Malchus.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rzekł Jezus do Piotra: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miecz swój do pochwy; czy nie mam pić kielicha,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oddział żołnierzy i dowódca, i słudzy żydowscy pojmali Jezusa i związali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zaprowadzili najpierw do Annasza; był bowiem teściem Kaifasza, który był w tym roku arcykapłanem.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Kaifasz był właśnie tym, który doradził Żydom, że jest lepiej, aby jeden człowiek umarł za lud.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Rada Najwyższa pyta Jezusa o uczniów i naukę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Jezusem Szymon Piotr i drugi uczeń. A uczeń ten był znany arcykapłanowi i wszedł z Jezusem na dziedziniec pałacu arcykapłana;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stał na zewnątrz przed bramą. Wyszedł więc ten drugi uczeń, który był znany arcykapłanowi, i porozmawiał z odźwierną,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służąca odźwierna rzekła Piotrowi: Czy i ty nie jesteś z 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czeladź i służba stali przy roznieconym ognisku i grzali się, bo było zimno; a stał też z nimi Piotr i grzał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zapytał Jezusa o jego uczniów i o naukę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jawnie mówiłem światu; ja zawsze uczyłem w synagodze i w świątyni, gdzie się wszyscy Żydzi schodzą, a potajemnie nic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mnie pytasz? Pytaj tych, którzy słuchali, co im mówiłem; oto oni wiedzą, co Ja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powiedział, jeden ze sług, który tam stał, wymierzył Jezusowi policzek, mówiąc: Tak odpowiadasz arcykapłanowi?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źle powiedziałem, udowodnij, że źle, a jeśli dobrze, czemu mnie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Annasz związanego do arcykapłana Kaifasza.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Zaparcie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Rzekli mu więc: Czy i ty nie jesteś z uczniów jego? A on się zaparł,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ze sług arcykapłana, krewny sługi, któremu Piotr odciął ucho: Czyż nie widziałem cię z nim w ogrodzie?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znowu się zaparł i zaraz kur zapiał.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przed Piłatem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więc Jezusa od Kaifasza na zamek; a było rano; ale sami nie weszli na zamek, aby się nie skalać, by móc spożyć wieczerzę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do nich Piłat i rzekł: Jaką skargę wnosicie przeciwko temu człowiekowi?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mu, mówiąc: Gdyby ten nie był złoczyńcą, nie wydalibyśmy 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Piłat: Weźcie go i osądźcie go według waszego zakonu. Rzekli mu Żydzi: Nam nie wolno nikogo zabijać;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Jezusa, które wypowiedział, zaznaczając,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wszedł Piłat do zamku i zawołał Jezusa, mówiąc do niego: Czy Ty jesteś królem żydowskim?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sam od siebie to mówisz, czy inni powiedzieli ci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Czy ja jestem Żydem? Naród twój i arcykapłani wydali mi ciebie; co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Królestwo moje nie jest z tego świata; gdyby z tego świata było Królestwo moje, słudzy moi walczyliby, abym nie był wydany Żydom; bo właśnie Królestwo moje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tedy Piłat: A więc jesteś królem?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Sam mówisz, że jestem królem. Ja się narodziłem i na to przyszedłem na świat, aby dać świadectwo prawdzie; każdy, kto z prawdy jest, słucha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Piłat: Co to jest prawda? A to rzekłszy, wyszedł znowu do Żydów i powiedział do nich: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utarł się u was zwyczaj, aby wam wypuszczać na Paschę jednego; chcecie więc, abym wam wypuścił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znowu wszyscy: Nie tego, ale Barabasza. A ten Barabasz był zbójcą.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Piłat wydaje Jezusa Żydom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Piłat wziął Jezusa i kazał go ubiczować.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upletli koronę z ciernia, włożyli mu ją na głowę, przyodziali go w płaszcz purpurowy,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podchodząc do niego, mówili: Witaj, królu żydowski; i wymierzali mu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wyszedł znowu na zewnątrz i rzekł im: Oto wyprowadzam go do was, abyście poznali, że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Jezus w koronie cierniowej i w płaszczu purpurowym. I rzekł im Piłat: Oto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ujrzeli arcykapłani i słudzy, krzyknęli głośno: Ukrzyżuj, ukrzyżuj! Rzekł do nich Piłat: Weźcie go wy i ukrzyżujcie, ja bowiem winy w nim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My mamy zakon, a według zakonu winien umrzeć, bo się czynił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Piłat usłyszał te słowa, bardziej się uląkł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znowu do zamku, i rzekł do Jezusa: Skąd jesteś? Ale Jezus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niego Piłat: Ze mną nie chcesz rozmawiać? Czy nie wiesz, że mam władzę wypuścić cię i mam władzę ukrzyżować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miałbyś żadnej władzy nade mną, gdyby ci to nie było dane z góry; dlatego większy grzech ma ten, który mnie tobie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starał się wypuścić go, ale Żydzi krzyczeli głośno: Jeśli tego wypuścisz, nie jesteś przyjacielem cesarza; każdy bowiem, który się królem czyni,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tedy, usłyszawszy te słowa, wyprowadził Jezusa na zewnątrz i zasiadł na krześle sędziowskim, na miejscu, zwanym Kamienny Bruk, a po hebrajsku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to dzień Przygotowania Paschy, około szóstej godziny; i rzekł do Żydów: Oto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zawołali: Precz, precz, ukrzyżuj go! Rzekł do nich Piłat: Króla waszego mam ukrzyżować? Odpowiedzieli arcykapłani: Nie mamy króla, tylko cesarza.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Ukrzyżowanie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wydał go im na śmierć krzyżową. Wzięli więc Jezusa i odprowadzili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dźwigając krzyż swój, szedł na miejsce, zwane Trupią Czaszką, co po hebrajsku zwie się Golgota,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innych dwóch, z jednej i z drugiej strony, a pośrodku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sporządził też napis i umieścił go nad krzyżem; a było napisane: Jezus Nazareński,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 ten czytało wielu Żydów, bo blisko miasta było to miejsce, gdzie Jezus został ukrzyżowany; a było napisane po hebrajsku, po łacinie i po grecku.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arcykapłani żydowscy Piłatowi: Nie pisz: król żydowski, ale że On powiedział: Jestem królem żydowskim.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Com napisał, tom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żołnierze ukrzyżowali Jezusa, wzięli szaty jego i podzielili na cztery części, każdemu żołnierzowi część, i zwierzchnią suknię. A ta suknia nie była szyta, ale od góry cała tkana.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jedni do drugich: Nie krajmy jej, rzućmy losy o nią, czyja ma być; aby się wypełniło Pismo, które mówi: Rozdzielili między siebie szaty moje A o suknię moją losy rzucali. To właśnie uczynili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stały pod krzyżem Jezusa matka jego i siostra matki jego, Maria, żona Kleofasa, i 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ujrzał matkę i ucznia, którego miłował, stojącego przy niej, rzekł do matki: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oto syn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ucznia: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twoja!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 owej godziny wziął ją ów uczeń do siebie.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Jezus, wiedząc, że się już wszystko wykonało, aby się wypełniło Pismo,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tam naczynie pełne octu; włożywszy więc na pręt hizopu gąbkę nasiąkniętą octem, podali mu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skosztował octu,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Wykonało się!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skłoniwszy głowę, oddał ducha.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Pogrzeb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był to dzień Przygotowania, aby więc ciała nie pozostawały przez sabat na krzyżu, albowiem dzień tego sabatu był uroczysty, Żydzi prosili Piłata, aby im połamano golenie i zdjęto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żołnierze i połamali golenie pierwszemu i drugiemu, którzy z nim byli ukrzyżowani;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podeszli do Jezusa i ujrzeli, że już umarł, nie połamali goleni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żołnierzy włócznią przebił bok jego i zaraz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to widział, dał o tym świadectwo, a jego świadectwo jest prawdziwe; i on wie, że mówi prawdę, abyście i 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stało się, aby się wypełniło Pismo: Kość jego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innym miejscu mówi Pismo: Zobaczą, kogo przebodli.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prosił Piłata Józef z Arymatii, który był potajemnie uczniem Jezusa, z bojaźni przed Żydami, aby mógł zdjąć ciało Jezusa; i pozwolił Piłat. Poszedł więc i zdjął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Nikodem, ten, który poprzednio przybył w nocy do Jezusa, niosąc około stu funtów mieszaniny mirry i aloesu.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ciało Jezusa i zawinęli je w prześcieradła z wonnościami, jak Żydzi mają zwyczaj chować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miejscu, gdzie go ukrzyżowano, był ogród, w ogrodzie zaś nowy grobowiec, w którym jeszcze nikt nie był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więc, z powodu żydowskiego dnia Przygotowania, że blisko był grób, położyli Jezusa.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Zmartwychwstanie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tygodnia, wczesnym rankiem, gdy jeszcze było ciemno, przyszła Maria Magdalena do grobu i ujrzała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Pobiegła więc i przyszła do Szymona Piotra i do drugiego ucznia, którego miłował Jezus, i rzekła do nich: Wzięli Pana z grobu i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Piotr i ów drugi uczeń, i 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biegli obaj razem; ale ów drugi uczeń wyprzedził Piotra i pierwszy przyszedł do grobu,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nachyliwszy się, ujrzał leżące prześcieradła; jednak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także i Szymon Piotr, który szedł za nim, i wszedł do grobowca i ujrzał leżące prześcieradła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chustę, która była na głowie jego, nie leżącą z prześcieradłami, ale zwiniętą osobno na jednym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wszedł i ów drugi uczeń, który pierwszy przybiegł do grobowca, i ujrzał, i uwierzył;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nie rozumieli Pisma, że musi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więc znowu uczniowie do domu.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Marii Magdalenie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Maria stała zewnątrz grobu i płakała. A płacząc nachyliła się do grobu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ujrzała dwóch aniołów w bieli siedzących, jednego u głowy, a drugiego u nóg, gdzie leżało 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rzekli do niej: Niewiasto! Czemu płaczesz? Rzecze im: Wzięli Pana mego, a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powiedziała, obróciła się za siebie i ujrzała Jezusa stojącego, a nie wiedziała, że to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Czemu płaczesz?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Kogo szukasz? Ona, mniemając, że to jest ogrodnik, rzekła mu: Panie! Jeśli ty go wziąłeś, powiedz mi, gdzie go położyłeś,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Mario!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obróciwszy się, rzekła mu po hebrajsku: Rabbuni! Co znaczy: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dotykaj mnie, bo jeszcze nie wstąpiłem do Ojca; ale idź do braci moich i powiedz im: Wstępuję do Ojca mego i Ojca waszego, do Boga mego i 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Maria Magdalena, oznajmiając uczniom, że widziała Pana i że jej to powiedział.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uczniom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wieczór owego pierwszego dnia po sabacie i drzwi były zamknięte tam, gdzie uczniowie z bojaźni przed Żydami byli zebrani, przyszedł Jezus, stanął pośrodku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ukazał im ręce i bok. Uradowali się tedy uczniowie, ujrzawszy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 Jak Ojciec mnie posłał, tak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rzekłszy, tchnął na nich i 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Którymkolwiek grzechy odpuścicie, są im odpuszczone, a którym zatrzymacie, są zatrzymane.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Tomaszowi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 dwunastu, zwany Bliźniakiem, nie był z nimi, gdy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tedy inni uczniowie: Widzieliśmy Pana. On zaś im rzekł: Jeśli nie ujrzę na rękach jego znaku gwoździ i nie włożę palca mego w miejsce gwoździ, i nie włożę ręki mojej w bok jego,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ośmiu dniach znowu byli w domu uczniowie jego i Tomasz z nimi. I przyszedł Jezus, gdy drzwi były zamknięte, i stanął pośród nich,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Tomasza: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 tu palec swój i oglądaj ręce moje, i daj tu rękę swoją, i włóż w bok mój, a nie bądź bez wiary, lecz 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Tomasz i rzekł mu: Pan mój i 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 mnie ujrzałeś, uwierzyłeś; błogosławieni, którzy nie widzieli, a uwierzyli.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Treść Ewangelii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cudów uczynił Jezus wobec uczniów, które nie są spisane w tej księdze;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są spisane, abyście wierzyli, że Jezus jest Chrystusem, Synem Boga, i abyście wierząc mieli żywot w imieniu jego.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Jezus ukazuje się uczniom nad Morzem tyberiadzkim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znowu Jezus uczniom nad Morzem Tyberiadzkim, a ukazał się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razem: Szymon Piotr i Tomasz zwany Bliźniakiem, i Natanael z Kany Galilejskiej, i synowie Zebedeusza, i dwaj inni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 Szymon Piotr: Idę łowić ryby. Rzekli mu: Pójdziemy i my z tobą. Wyszli więc i wsiedli do łodzi, ale tej nocy nic nie złowili.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już było rano, stanął Jezus na brzegu; ale uczniowie nie wiedzieli, że to był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więc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Dzieci! Macie co do zjedzenia?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mu: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Zapuśćcie sieć po prawej stronie łodzi, a znajdziecie</w:t>
      </w:r>
      <w:r>
        <w:rPr>
          <w:rFonts w:ascii="Times New Roman" w:eastAsia="Times New Roman" w:hAnsi="Times New Roman" w:cs="Times New Roman"/>
          <w:noProof w:val="0"/>
          <w:sz w:val="24"/>
        </w:rPr>
        <w:t>. Zapuścili więc i nie mogli jej już wyciągnąć z powodu mnóstwa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uczeń, którego miłował Jezus, rzekł Piotrowi: Pan jest. Szymon Piotr więc, usłyszawszy, że Pan jest, przepasał się szatą, był bowiem nagi, i rzucił się w morze;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zaś uczniowie przybyli w łodzi, bo byli niedaleko od lądu, mniej więcej na dwieście łokci, ciągnąc sieć z rybami.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na ląd, ujrzeli rozniecone ognisko i rybę położoną na nim,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kilka ryb, które teraz złowiliście.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Szymon Piotr i wyciągnął sieć na ląd, pełną wielkich ryb, których było sto pięćdziesiąt trzy; a chociaż ich tyle było, nie podarła się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i spożywajcie.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żaden z uczniów nie śmiał go pytać: Kto Ty jesteś? Bo wiedzieli, że to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zbliżył się, wziął chleb i dał im, podobnie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to już raz ukazał się Jezus uczniom swoim po wzbudzeniu z martwych.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Ostatnie słowa Jezusa do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spożyli śniadanie, rzekł Jezus do Szymona Piotra: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synu Jana, miłujesz mnie więcej niż ci?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mu: Tak, Panie! Ty wiesz, że cię miłuję. Rzecze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 owieczki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znowu po raz drugi: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synu Jana, miłujesz mnie?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Rzecze mu: Tak, Panie! Ty wiesz, że cię miłuję.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 owieczki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po raz trzeci: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synu Jana, miłujesz mnie?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Zasmucił się Piotr, że mu po raz trzeci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Miłujesz mnie?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odpowiedział mu: Panie! Ty wszystko wiesz, Ty wiesz, że cię miłuję. 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 owieczki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ci: Gdy byłeś młodszy, sam się przepasywałeś i chodziłeś, dokąd chciałeś; lecz gdy się zestarzejesz, wyciągniesz ręce swoje, a kto inny cię przepasze i poprowadzi, dokąd nie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powiedział, dając znać, jaką śmiercią uwielbi Boga. I powiedziawszy to,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obróciwszy się, ujrzał idącego za sobą ucznia, którego miłował Jezus, a który przy wieczerzy wsparł się o pierś Jezusa i zapytał: Panie, któż jest ten, co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widząc go, rzekł do Jezusa: Panie, a co z 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gdybym zechciał, aby ten pozostał, aż przyjdę, co ci do tego? Ty chodź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Więc rozeszła się wśród braci ta wieść, że ów uczeń nie umrze; wszakże Jezus nie powiedział, że nie umrze, lecz: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gdybym zechciał, aby ten pozostał, aż przyjdę, co ci do tego?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właśnie jest uczeń, który składa świadectwo o tych rzeczach i to napisał; a wiemy, że świadectwo jego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rzeczy dokonał Jezus, które, gdyby miały być spisane jedna po drugiej, mniemam, że i cały świat nie pomieściłby ksiąg, które by należało napisać.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2024-03-28T18:24:33Z</dcterms:modified>
</cp:coreProperties>
</file>