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Prolog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początku było Słowo, a Słowo było u Boga, a Bogiem było Słowo.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Ono było na początku u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przez nie powstało, a bez niego nic nie powstało, co powstało.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nim było życie, a życie było światłością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światłość świeci w ciemności, lecz ciemność jej nie przemogła.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Wystąpił człowiek, posłany od Boga, który nazywał się Jan.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przyszedł na świadectwo, aby zaświadczyć o światłości, by wszyscy przezeń uwierzyli.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był on światłością, lecz miał zaświadczyć o światłości.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Prawdziwa światłość, która oświeca każdego człowieka, przyszła na świat.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świecie był i świat przezeń powstał, lecz świat go nie poznał.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swej własności przyszedł, ale swoi go nie przyjęli.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 zaś, którzy go przyjęli, dał prawo stać się dziećmi Bożymi, tym, którzy wierzą w imię 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narodzili się nie z krwi ani z cielesnej woli, ani z woli mężczyzny, lecz z 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Słowo ciałem się stało i zamieszkało wśród nas, i ujrzeliśmy chwałę jego, chwałę, jaką ma jedyny Syn od Ojca, pełne łaski i prawdy.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Jan świadczył o nim i głośno wołał: Ten to był, o którym powiedziałem: Ten, który za mną idzie, był przede mną, bo pierwej był niż 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jego pełni myśmy wszyscy wzięli, i to łaskę za łaską.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Zakon bowiem został nadany przez Mojżesza, łaska zaś i prawda stała się przez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 nikt nigdy nie widział, lecz jednorodzony Bóg, który jest na łonie Ojca, objawił go.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Świadectwo Jana Chrzciciela o Jezusie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takie jest świadectwo Jana, gdy Żydzi z Jerozolimy wysłali do niego kapłanów i lewitów, aby go zapytali: Kim ty jesteś?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wyznał, a nie zaprzeczył, i oświadczył: Ja nie jestem Chrystusem.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zapytali go: Kim więc? Eliaszem jesteś? A on odrzekł: Nie jestem. Prorokiem jesteś? I odpowiedział: 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mu więc: Kim jesteś? Musimy dać odpowiedź tym, którzy nas posłali. Cóż powiadasz sam o sobie?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Rzekł: Ja jestem głosem wołającego na pustyni: Prostujcie drogę Pana, jak powiedział Izajasz prorok.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wysłańcy byli z faryzeuszów.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pytając go, rzekli mu: Czemu więc chrzcisz, jeśli nie jesteś Mesjaszem ani Eliaszem, ani prorokiem?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im Jan, mówiąc: Ja chrzczę wodą, ale pośród was stoi Ten, którego wy nie znacie;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Ten, który przyjdzie po mnie i któremu nie jestem godzien rozwiązać rzemyka sandałów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się działo w Betabarze za Jordanem, gdzie Jan chrzcił.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Nazajutrz ujrzał Jezusa, idącego do niego, i rzekł: Oto Baranek Boży, który gładzi grzech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Ten, o którym powiedziałem: Za mną idzie mąż, który był przede mną, bo pierwej był niż 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 go nie znałem; lecz dlatego przyszedłem, chrzcząc wodą, aby był objawiony Izraelowi.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Jan świadczył też, mówiąc: Widziałem Ducha, zstępującego z nieba jakby gołębica; i spoczął na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 go nie znałem; lecz Ten, który mnie posłał, abym chrzcił wodą, rzekł do mnie: Ujrzysz tego, na którego Duch zstępuje i na nim spocznie, Ten chrzci Duchem Świętym.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widziałem to i złożyłem świadectwo, że ten jest Synem Bożym.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Pierwsi uczniowie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Nazajutrz znowu stał Jan z dwoma uczniami swoimi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ujrzawszy Jezusa przechodzącego, rzekł: Oto Baranek Boży.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owi dwaj uczniowie, usłyszawszy jego słowa, poszli za Jezusem.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Jezus się odwrócił i ujrzał, że idą za nim, 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Czego szukacie?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 oni odpowiedzieli mu: Rabbi! (to znaczy: Nauczycielu) gdzie mieszkasz?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Pójdźcie, a zobaczycie!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Poszli więc i zobaczyli, gdzie mieszka, i pozostali u niego w tym dniu; a było to około dziesiątej godziny.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Andrzej, brat Szymona Piotra, był jednym z tych dwóch, którzy to słyszeli od Jana i poszli za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spotkał najpierw Szymona, brata swego, i rzekł do niego: Znaleźliśmy Mesjasza (to znaczy: Chrystusa).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przyprowadził go do Jezusa. Jezus, spojrzawszy na niego,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Ty jesteś Szymon, syn Jana; ty będziesz nazwany Kefas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(to znaczy: Piotr).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Następnego dnia chciał udać się do Galilei; i spotkał Filipa, i rzekł do niego: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Pójdź za mną!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Filip był z Betsaidy, miasta Andrzeja i Piotra.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Filip spotkał Natanaela i rzekł do niego: Znaleźliśmy tego, o którym pisał w zakonie Mojżesz, a także prorocy: Jezusa, syna Józefa, z Nazaretu.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Natanael rzekł do niego: Czy z Nazaretu może być coś dobrego? Filip na to: Pójdź i zobacz!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Jezus ujrzał Natanaela, idącego do niego, rzekł o nim: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Oto prawdziwy Izraelita, w którym nie ma fałszu.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Rzecze mu Natanael: Skąd mnie znasz? Odpowiedział mu Jezus i 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Zanim cię zawołał Filip, widziałem cię, gdy byłeś pod drzewem figowym.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mu Natanael: Mistrzu! Ty jesteś Synem Bożym, Ty jesteś królem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Jezus odpowiadając, rzekł do niego: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Czy dlatego wierzysz, że powiedziałem ci, iż cię widziałem pod figowym drzewem? Ujrzysz większe rzeczy niż 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Powiedział też do niego: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Zaprawdę, zaprawdę powiadam wam, ujrzycie niebo otwarte i aniołów Bożych wstępujących i zstępujących na Syna Człowieczego.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2024-04-19T05:50:22Z</dcterms:modified>
</cp:coreProperties>
</file>