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O owczarni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kto nie wchodzi przez drzwi do owczarni, lecz w inny sposób się tam dostaje, ten jest złodziejem i zbójcą.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zaś wchodzi przez drzwi,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Temu odźwierny otwiera i owce słuchają jego głosu, i po imieniu woła owce swoje, i wyprowadza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Gdy wszystkie swoje wypuści, idzie przed nimi, owce zaś idą za nim, gdyż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 obcym natomiast nie pójdą, lecz uciekną od niego, ponieważ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przypowieść powiedział im Jezus, lecz oni nie zrozumieli tego, co im mówił.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dobrym pasterzu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Jezus znowu powiedział: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wam, Ja jestem drzwiami dla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Wszyscy, ilu przede mną przyszło, to złodzieje i zbójcy, lecz owce nie słuchały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drzwiami; jeśli kto przeze mnie wejdzie, zbawiony będzie i wejdzie, i wyjdzie, i pastwisko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Złodziej przychodzi tylko po to, by kraść, zarzynać i wytracać. Ja przyszedłem, aby miały życie i obfitowały.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dobry pasterz. Dobry pasterz życie swoje kładzie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Najemnik, który nie jest pasterzem, do którego owce nie należą, widząc wilka nadchodzącego, porzuca owce i ucieka, a wilk porywa je i rozprasza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Ponieważ jest najemnikiem i nie zależy mu na owcach.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dobry pasterz i znam swoje owce, i moje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Jak Ojciec mnie zna i Ja znam Ojca, i życie swoje kładę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Mam i inne owce, które nie są z tej owczarni; również i te muszę przyprowadzić, i głosu mojego słuchać będą, i będzie jedna owczarnia i 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Dlatego Ojciec miłuje mnie, iż Ja kładę życie swoje, aby je znowu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Nikt mi go nie odbiera, ale Ja kładę je z własnej woli. Mam moc dać je i mam moc znowu je odzyskać; taki rozkaz wziąłem od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znowu powstał rozłam między Żydami z powodu tych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z nich mówiło: Demona ma i szaleje. Dlaczego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opętanego przez demona. Czyż demon może otwierać ślepym oczy?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Jezus na uroczystości poświęcenia świątyni w Jerozolimie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Obchodzono wtedy w Jerozolimie uroczystość poświęcenia świątyni. Była zima.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przechadzał się Jezus w świątyni, w przysionku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Żydzi obstąpili go i rzekli mu: Jak długo trzymać będziesz dusze nasze w napięciu? Jeżeli jesteś Chrystusem, powiedz nam wyraźnie.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Powiedziałem wam, a nie wierzycie; dzieła, które Ja wykonuję w imieniu Ojca mojego, świadczą o 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wy nie wierzycie, bo nie jesteście z owiec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Owce moje głosu mojego słuchają i Ja znam je, a one idą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 daję im żywot wieczny, i nie giną na wieki, i nikt nie wydrze ich z ręki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Ojciec mój, który mi je dał, jest większy nad wszystkich i nikt nie może wydrzeć ich z ręki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i Ojciec jedno jesteśmy.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Żydzi odrzucają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znowu naznosili kamieni,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Odrzekł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Ukazałem wam wiele dobrych uczynków z mocy Ojca mego; za który z tych uczynków kamienujecie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Żydzi, mówiąc: Nie kamienujemy cię za dobry uczynek, ale za bluźnierstwo i za to, że Ty, będąc człowiekiem, czynisz siebie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im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Czyż w zakonie waszym nie jest napisane: Ja rzekłem: Bogami jesteście?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nazwał bogami tych, których doszło słowo Boże (a Pismo nie może być naruszone),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Do mnie, którego Ojciec poświęcił i posłał na świat, wy mówicie: Bluźnisz, dlatego, że powiedziałem: Jestem Synem Bożym?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wykonuję dzieła Ojca mojego, nie wierzcie 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zaś wykonuję, to choćbyście mi nie wierzyli, wierzcie uczynkom, abyście poznali i wiedzieli, że we mnie jest Ojciec, a Ja w Ojcu.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znowu starali się go pojmać; lecz On uszedł 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 za Jordan, na miejsce, gdzie dawniej Jan chrzcił, i tam pozostał.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wielu do niego przychodziło i mówiło: Jan wprawdzie żadnego cudu nie uczynił, ale wszystko, cokolwiek Jan o nim powiedział, było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w niego uwierzyło.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2024-04-25T04:03:11Z</dcterms:modified>
</cp:coreProperties>
</file>