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Wskrzeszenie Łazarza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zachorował niejaki Łazarz z Betanii, miasteczka Marii i Marty, jej siostry.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to ta Maria, która namaściła Pana maścią i otarła nogi włosami swymi, i jej to brat chorował.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Posłały więc siostry do niego, mówiąc: Panie, oto choruje ten, którego miłujesz.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usłyszawszy to Jezus,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 choroba nie jest na śmierć, lecz na chwałę Bożą, aby Syn Boży był przez nią uwielbiony.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miłował Martę i jej siostrę, i Łazarza.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 choruje, został jeszcze dwa dni na miejscu, gdzie przebywał;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rzekł do uczniów swoich: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Pójdźmy znowu do ziemi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do niego uczniowie: Mistrzu! Dopiero co chcieli cię Żydzi ukamienować i znowu chcesz tam iść?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dzień nie ma dwunastu godzin? Jeśli kto chodzi we dnie, nie potknie się, bo widzi światło tego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zaś kto chodzi w nocy, potknie się, bo nie ma w sobie światła.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powiedział, a potem 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Łazarz, nasz przyjaciel, zasnął; ale idę zbudzić go ze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rzekli uczniowie do niego: Panie! Jeśli zasnął, zdrów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mówił o jego śmierci; oni zaś myśleli, że mówił o zwykłym 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to rzekł im Jezus wyraźnie: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 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raduję się, że tam nie byłem, ze względu na was, bo uwierzycie; lecz pójdźmy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Tomasz, zwany Bliźniakiem, do współuczniów: Pójdźmy i my, abyśmy razem z nim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Jezus i znalazł go już od czterech dni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Betania była blisko Jerozolimy, około piętnastu stadiów.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przyszło wielu Żydów do Marty i Marii, aby je pocieszyć po stracie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Marta usłyszała, że Jezus idzie, wybiegła na jego spotkanie; ale Maria siedziała w 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więc Marta do Jezusa: Panie! Gdybyś tu był, nie byłby umarł brat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teraz wiem, że o cokolwiek byś prosił Boga, da ci to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Zmartwychwstanie brat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 mu Marta: Wiem, że zmartwychwstanie przy zmartwychwstaniu w dniu ostatecznym.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Jam jest zmartwychwstanie i żywot; kto we mnie wierzy, choćby i umarł,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kto żyje i wierzy we mnie, nie umrze na wieki. Czy wierzysz w 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mu: Tak, Panie! Ja uwierzyłam, że Ty jesteś Chrystus, Syn Boży, który miał przyjść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powiedziała, odeszła i zawołała Marię, siostrę swoją, i rzekła jej w tajemnicy: Nauczyciel tu jest i woła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ta, skoro to usłyszała, wstała śpiesznie i poszła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jeszcze nie przyszedł do miasteczka, ale był na tym miejscu, gdzie go spotkała Marta.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więc, którzy byli z nią w domu i pocieszali ją, ujrzawszy, że Maria szybko wstała i wyszła, poszli za nią w mniemaniu, że idzie do grobu, aby tam płakać.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Maria przyszła tam, gdzie był Jezus i ujrzała go, padła mu do nóg, mówiąc do niego: Panie, gdybyś tu był, nie byłby umarł mój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tedy, widząc ją płaczącą i płaczących Żydów, którzy z nią przyszli, rozrzewnił się w duchu i wzruszył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Gdzie go położyliście?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Rzekli do niego: Panie, pójdź i zobacz.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zapłakał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więc Żydzi: Patrz, jak go 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mówili: Nie mógł ten, który ślepemu otworzył oczy, uczynić, aby i ten nie umarł?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znowu rozrzewniwszy się w sobie, poszedł do grobu; była tam pieczara, u której wejścia leżał 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Usuńcie ten kamień.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Rzekła mu Marta, siostra umarłego: Panie! Już cuchnie, bo już jest czwarty dzień w grobie.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jej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ci nie powiedziałem, że, jeśli uwierzysz, oglądać będziesz chwałę Bożą?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Usunęli więc kamień, gdzie leżał umarły. A Jezus, wzniósłszy oczy w górę,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Ojcze, dziękuję ci, żeś mnie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Ja wiedziałem, że mnie zawsze wysłuchujesz, ale powiedziałem to ze względu na lud stojący wkoło, aby uwierzyli, żeś Ty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to rzekł, zawołał donośnym głosem: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Łazarzu, wyjdź!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wyszedł umarły, mając nogi i ręce powiązane opaskami, a twarz jego była owinięta chustą. Rzekł do nich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Rozwiążcie go i pozwólcie mu odejść.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Arcykapłani radzą, jak zabić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więc z Żydów, którzy przyszli do Marii i ujrzeli to, czego dokonał Jezus, uwierzyło w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nich odeszli do faryzeuszów i powiedzieli im, czego dokonał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arcykapłani i faryzeusze zwołali Radę Najwyższą i mówili: Cóż uczynimy? Człowiek ten dokonuje wielu cudów.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go tak zostawimy, wszyscy uwierzą w niego; wtedy przyjdą Rzymianie i zabiorą naszą świątynię i nasz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z nich, Kaifasz, który tego roku był arcykapłanem, rzekł do nich: Wy nic nie 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myślicie, że lepiej jest dla nas, by jeden człowiek umarł za lud, niż żeby wszystek ten lud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nie mówił sam z siebie, ale jako arcykapłan w owym roku prorokował, że Jezus miał umrzeć za naród.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za naród, lecz też aby zebrać w jedno rozproszone dzieci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tego też dnia naradzali się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więc już nie chodził jawnie między Żydami, ale odszedł stamtąd do krainy w pobliżu pustyni, do miasta zwanego Efraim, i tam przebywał wraz z uczniami.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Pascha żydowska, i wielu z tej krainy szło do Jerozolimy przed Paschą, aby odbyć oczyszczenie.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Szukali więc Jezusa i mówili jedni do drugich stojąc w świątyni: Cóż sądzicie? Zapewne nie przyjdzie na święto?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Arcykapłani zaś i faryzeusze wydali rozkaz, aby każdy, kto się dowie o nim, gdzie przebywa, doniósł, ażeby go mogli pojmać.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2024-04-26T08:43:11Z</dcterms:modified>
</cp:coreProperties>
</file>