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Namaszczenie Jezusa przez Marię w Betanii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sześć dni przed Paschą poszedł Jezus do Betanii, gdzie był Łazarz, który umarł, a którego Jezus wzbudził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więc przygotowali mu wieczerzę, a Marta posługiwała, Łazarz zaś był jednym z tych, którzy z nim siedzieli przy stole;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wzięła funt czystej, bardzo drogiej maści nardowej, namaściła nogi Jezusa i otarła je swoimi włosami, a dom napełnił się wonią maści.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Judasz Iskariot, jeden z uczniów jego, syn Szymona, który miał go wydać,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nie sprzedano tej wonnej maści za trzysta denarów i nie rozdano ubogim?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rzekł nie dlatego, iż się troszczył o ubogich, lecz ponieważ był złodziejem, i mając sakiewkę, sprzeniewierzał to, co wkładano.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Zostaw ją; chowała to na dzień mojego pogrzebu.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ubogich zawsze u siebie mieć będziecie, lecz mnie nie zawsze mieć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z ludu żydowskiego dowiedziało się, że tam jest, i przyszli nie tylko dla Jezusa, ale także, by zobaczyć Łazarza, którego wzbudził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arcykapłani naradzali się, aby i Łazarza zabić,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wielu Żydów z powodu niego odeszło i uwierzyło w Jezusa.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Wjazd Jezusa do Jerozolimy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liczna rzesza, która przybyła na święto, usłyszawszy, że Jezus idzie do Jerozolimy,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Nabrała gałązek palmowych i wyszła na jego spotkanie, i wołała: Hosanna! Błogosławiony, który przychodzi w imieniu Pańskim, król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znalazłszy oślę, wsiadł na nie, jak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córko syjońska! Oto król twój przychodzi, siedząc na źrebięciu oślicy.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początkowo nie zrozumieli uczniowie jego, lecz gdy Jezus został uwielbiony, wtedy przypomnieli sobie, że to było o nim napisane i że to uczynili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Świadczyła więc o nim rzesza, która z nim była, gdy Łazarza wywołał z grobu i wzbudził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lud wyszedł na jego spotkanie, ponieważ usłyszeli, że On dokonał tego cudu.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mówili faryzeusze między sobą: Widzicie, że nic nie wskóracie, oto cały świat poszedł za nim.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Prośba Greków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niektórzy Grecy wśród tych, którzy pielgrzymowali do Jerozolimy, aby się modlić w 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tedy podeszli do Filipa, który był z Betsaidy w Galilei, z prośbą, mówiąc: Panie, chcemy Jezusa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Filip i powiedział Andrzejowi, Andrzej zaś i Filip powiedzieli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odpowiedział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Nadeszła godzina, aby został uwielbiony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jeśli ziarnko pszeniczne, które wpadło do ziemi, nie obumrze, pojedynczym ziarnem zostaje; lecz jeśli obumrze, obfity owoc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miłuje życie swoje, utraci je, a kto nienawidzi życia swego na tym świecie, zachowa je ku żywotowi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kto chce mi służyć, niech idzie za mną, a gdzie Ja jestem, tam i sługa mój będzie; jeśli kto mnie służy, uczci go Ojciec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dusza moja jest zatrwożona, i cóż powiem? Ojcze, wybaw mnie teraz od tej godziny? Przecież dlatego przyszedłem na tę godzinę.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Ojcze, uwielbij imię swoje!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Odezwał się więc głos z nieba: I uwielbiłem, i jeszcze uwielbię.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więc, który stał i słyszał, mówił, że zagrzmiało, inni mówili: Anioł do niego przemówił.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Jezus,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gwoli mnie odezwał się ten głos, ale gwoli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odbywa się sąd nad tym światem; teraz władca tego świata będzie wyrzucony.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Ja będę wywyższony ponad ziemię, wszystkich do siebie pociągnę.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powiedział, by zaznaczyć, jaką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mu odpowiedział: Słyszeliśmy z zakonu, że Chrystus trwa na wieki; jakże więc możesz mówić, że Syn Człowieczy musi być wywyższony? Kimże jest ów Syn Człowieczy?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to 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na małą chwilę światłość jest wśród was. Chodźcie, póki światłość macie, aby was ciemność nie ogarnęła; bo kto w ciemności chodzi, nie wie, dokąd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Wierzcie w światłość, póki światłość macie, abyście się stali synami światła.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Jezus powiedział, i odszedłszy, ukrył się przed nimi.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Wierzący i niewierzący w Judei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tyle cudów dokonał wobec nich, nie wierzyli w 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słowo proroka Izajasza, jakie wypowiedział: Panie, któż uwierzył wieści naszej, a komu objawiło się ramię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mogli uwierzyć, że znowu rzekł Izajasz: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Zaślepił oczy ich I zatwardził serce ich, Aby nie widzieli oczami swymi I nie rozumieli sercem swym, I żeby się nie nawrócili, I żebym ich nie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Izajasz, gdyż ujrzał chwałę jego i mówił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Mimo to jednak wielu członków Rady uwierzyło w niego, ale gwoli faryzeuszów nie wyznawali swej wiary, żeby nie zostali wyłączeni z synagogi;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Umiłowali bowiem bardziej chwałę ludzką niż chwałę Bożą.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Sąd przez Słowo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zawołał donośnym głosem: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wierzy we mnie, nie we mnie wierzy, ale w 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mnie widzi, widzi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jako światłość przyszedłem na świat, aby nie pozostał w ciemności nikt, kto wierzy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jeśliby kto słuchał słów moich, a nie przestrzegał ich, Ja go nie sądzę; nie przyszedłem bowiem sądzić świata, ale świat zbawić.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mną gardzi i nie przyjmuje słów moich, ma swego sędziego: Słowo, które głosiłem, sądzić go będzie w dniu ostatecznym;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Ja nie z siebie samego mówiłem, ale Ojciec, który mnie posłał, On mi rozkazał, co mam powiedzieć i co mam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wiem, że przykazanie jego jest żywotem wiecznym. Przeto, co Ja wam mówię, mówię tak, jak mi powiedział Ojciec.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2024-04-26T18:54:34Z</dcterms:modified>
</cp:coreProperties>
</file>