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Umycie nóg uczniom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świętem Paschy, Jezus, wiedząc, iż nadeszła godzina jego odejścia z tego świata do Ojca, umiłowawszy swoich, którzy byli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wieczerzy, gdy diabeł wzbudził w sercu Judasza, syna Szymona Iskarioty, zamysł wydania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Ojciec wszystko dał mu w ręce i że od Boga wyszedł i do Boga odchodzi,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wieczerzy, złożył szaty,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misy i począł umywać nogi uczniów i wycierać prześcieradłem,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też do Szymona Piotra, który mu rzekł: Panie, Ty miałbyś umywać nogi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czynię, ty nie wiesz teraz, ale się potem dowiesz.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Piotr: Przenigdy nie będziesz umywał nóg moich!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cię nie umyję, nie będziesz miał działu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 Szymon Piotr: Panie, nie tylko nogi moje, lecz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jest umyty, nie ma potrzeby myć się, chyba tylko nogi, bo czysty jest cały. I wy czyści jesteście, lecz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Wiedział bowiem, kto ma go wydać; dlatego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umył nogi ich i przywdział szaty swoje, i znów usiadł,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wiecie,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nazywacie mnie Nauczycielem i Panem, i słusznie mówicie, bo jestem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tedy Ja, Pan i Nauczyciel, umyłem nogi wasze, i wy winniście sobie nawzajem umywać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dałem wam przykład, byście i wy czynili, jak Ja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Sługa nie jest większy nad pana swego ani poseł nie jest większy od tego,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to wiecie, błogosławieni jesteście, gdy zgodnie z tym postępować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 was wszystkich mówię; Ja wiem, których wybrałem; lecz niech się wypełni Pismo: Ten, kto spożywa chleb mój, Podniósł na mnie piętę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teraz powiadam wam, zanim się to stanie, abyście, gdy się to stanie, uwierzyli,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kto przyjmuje tego, kogo poślę, mnie przyjmuje; a kto mnie przyjmuje, przyjmuje tego, kto mnie posłał.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Wskazanie zdrajcy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tych słowach Jezus, wstrząśnięty do głębi, oświadczył,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spojrzeli po sobie w niepewności, o kim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jego uczniów, którego Jezus miłował, siedział przy stole przytulony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więc na niego Szymon Piotr i rzekł do niego: Zapytaj, kto to jest. O kim mówi!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wsparłszy się o pierś Jezusa, zapytał go: Panie!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ten, któremu Ja podam umoczony kawałek chleba.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więc kawałek, umoczył go i dał Judaszowi Iskariocie, synowi Szymona.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zaraz potem wszedł w niego szatan. Rzekł więc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Czyń zaraz,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żaden ze współsiedzących nie zrozumiał, po co mu to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Judasz był skarbnikiem, mniemali niektórzy, iż Jezus mu rzekł: Nakup, czego nam trzeba na święto, lub żeby coś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więc, wziąwszy kawałek chleba, natychmiast wyszedł,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wyszedł,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został uwielbiony Syn Człowieczy i Bóg został uwielbiony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Bóg został uwielbiony w nim, to i Bóg uwielbi go w sobie i wnet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Dziateczki! Jeszcze chwilkę będę z wami; szukać mnie będziecie i, jak powiedziałem Żydom: Gdzie Ja idę, tam wy przyjść nie możecie, i teraz wam to mówię.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Nowe przykazanie miłości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Nowe przykazanie daję wam, abyście się wzajemnie miłowali, jak Ja was umiłowałem; abyście się i wy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tym wszyscy poznają, żeście uczniami moimi, jeśli miłość wzajemną mieć będziecie.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zaparcie się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Szymon Piotr: Panie, dokąd idziesz? 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idę, ty teraz ze mną iść nie możesz, ale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Panie! Czemu nie mogę teraz iść za tobą? Duszę swoją za ciebie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Duszę swoją za mnie położysz? Zaprawdę, zaprawdę powiadam ci: Zanim kur zapieje, trzykroć się mnie zaprzesz.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2024-04-20T04:09:01Z</dcterms:modified>
</cp:coreProperties>
</file>