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Droga do Ojca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Niechaj się nie trwoży serce wasze; wierzcie w Boga i we mnie wierzcie!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 domu Ojca mego wiele jest mieszkań; gdyby było inaczej, byłbym wam powiedział. Idę przygotować wam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jeśli pójdę i przygotuję wam miejsce, przyjdę znowu i wezmę was do siebie, abyście, gdzie Ja jestem, i wy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dokąd Ja idę, wiecie, i drogę znacie.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niego Tomasz: Panie, nie wiemy, dokąd idziesz, jakże możemy znać drogę?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jestem droga i prawda, i żywot, nikt nie przychodzi do Ojca, tylko przeze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Gdybyście byli mnie poznali i Ojca mego byście znali; odtąd go znacie i widzieliście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Filip: Panie, pokaż nam Ojca, a wystarczy 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mu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 długo jestem z wami i nie poznałeś mnie, Filipie? Kto mnie widział, widział Ojca; jak możesz mówić: Pokaż nam Ojca?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 nie wierzysz, że jestem w Ojcu, a Ojciec we mnie? Słowa, które do was mówię, nie od siebie mówię, ale Ojciec, który jest we mnie, wykonuje dzieła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Wierzcie mi, że Ja jestem w Ojcu, a Ojciec we mnie; a jeśliby tak nie było, to dla samych uczynków wierzcie.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wam: Kto wierzy we mnie, ten także dokonywać będzie uczynków, które Ja czynię, i większe nad te czynić będzie; bo Ja idę do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o cokolwiek prosić będziecie w imieniu moim, to uczynię, aby Ojciec był uwielbiony w Synu.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o co prosić będziecie w imieniu moim, spełnię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mnie miłujecie, przykazań moich przestrzegać będziecie.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obiecuje uczniom Pocieszyciela, Ducha prawdy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prosić będę Ojca i da wam innego Pocieszyciela, aby był z wami na wieki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Ducha prawdy, którego świat przyjąć nie może, bo go nie widzi i nie zna; wy go znacie, bo przebywa wśród was i w was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zostawię was sierotami, przyjdę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Jeszcze tylko krótki czas i świat mnie oglądać nie będzie; lecz wy oglądać mnie będziecie, bo Ja żyję i wy żyć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Owego dnia poznacie, że jestem w Ojcu moim i wy we mnie, a Ja w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ma przykazania moje i przestrzega ich, ten mnie miłuje; a kto mnie miłuje, tego też będzie miłował Ojciec i Ja miłować go będę, i objawię mu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Judasz, nie Iskariota: Panie, cóż się stało, że masz się nam objawić, a nie światu?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 i 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kto mnie miłuje, słowa mojego przestrzegać będzie, i Ojciec mój umiłuje go, i do niego przyjdziemy, i u niego zamieszkamy.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mnie nie miłuje, ten słów moich nie przestrzega, a przecież słowo, które słyszycie, nie jest moim słowem, lecz Ojca,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To wam powiedziałem z wami przebywając.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Pocieszyciel, Duch Święty, którego Ojciec pośle w imieniu moim, nauczy was wszystkiego i przypomni wam wszystko, co wam powiedziałem.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Pokój zostawiam wam, mój pokój daję wam; nie jak świat daje, Ja wam daję. Niech się nie trwoży serce wasze i niech się nie lęka.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Słyszeliście, że powiedziałem wam: Odchodzę i przychodzę do was. Gdybyście mnie miłowali, tobyście się radowali, że idę do Ojca, bo Ojciec większy jest niż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Teraz powiedziałem wam, zanim się to stanie, abyście uwierzyli, gdy się to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Już wiele nie będę mówił z wami, nadchodzi bowiem władca świata, ale nie ma on nic do mnie;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świat musi poznać, że miłuję Ojca i że tak czynię, jak mi polecił Ojciec. Wstańcie, pójdźmy stąd.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2024-04-24T10:58:54Z</dcterms:modified>
</cp:coreProperties>
</file>