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Pojmanie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wyszedł Jezus z uczniami swoimi za potok Cedron, gdzie był ogród, do którego wszedł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Judasz, który go wydał, znał to miejsce, bo Jezus często się tam schodził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tedy, wziąwszy oddział i sługi arcykapłanów i faryzeuszów, przyszedł tam z latarniami i z pochodniami, i z orężem.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zaś, wiedząc wszystko, co nań przyjść miało, wyszedł i zapytał 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Jezusa Nazareńskiego.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stał z nimi i Judasz, który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cofnęli się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ich znowu zapytał: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odpowiedzieli: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że Ja jestem; jeśli więc mnie szukacie, pozwólcie tym odejść;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się wypełniły słowa, które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utraciłem żadnego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Szymon Piotr, mając miecz, dobył go i uderzył sługę arcykapłana, i odciął mu prawe ucho. A słudze temu było na imię Malchus.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rzekł Jezus do Piotra: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miecz swój do pochwy; czy nie mam pić kielicha,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oddział żołnierzy i dowódca, i słudzy żydowscy pojmali Jezusa i związali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zaprowadzili najpierw do Annasza; był bowiem teściem Kaifasza, który był w tym roku arcykapłanem.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Kaifasz był właśnie tym, który doradził Żydom, że jest lepiej, aby jeden człowiek umarł za lud.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Rada Najwyższa pyta Jezusa o uczniów i naukę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Jezusem Szymon Piotr i drugi uczeń. A uczeń ten był znany arcykapłanowi i wszedł z Jezusem na dziedziniec pałacu arcykapłana;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stał na zewnątrz przed bramą. Wyszedł więc ten drugi uczeń, który był znany arcykapłanowi, i porozmawiał z odźwierną,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odźwierna rzekła Piotrowi: Czy i ty nie jesteś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czeladź i służba stali przy roznieconym ognisku i grzali się, bo było zimno; a stał też z nimi Piotr i grzał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zapytał Jezusa o jego uczniów i o naukę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jawnie mówiłem światu; ja zawsze uczyłem w synagodze i w świątyni, gdzie się wszyscy Żydzi schodzą, a potajemnie nic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mnie pytasz? Pytaj tych, którzy słuchali, co im mówiłem; oto oni wiedzą, co Ja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powiedział, jeden ze sług, który tam stał, wymierzył Jezusowi policzek, mówiąc: Tak odpowiadasz arcykapłanowi?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źle powiedziałem, udowodnij, że źle, a jeśli dobrze, czemu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Annasz związanego do arcykapłana Kaifasza.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Rzekli mu więc: Czy i ty nie jesteś z uczniów jego? A on się zaparł,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ze sług arcykapłana, krewny sługi, któremu Piotr odciął ucho: Czyż nie widziałem cię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znowu się zaparł i zaraz kur zapiał.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przed Piłatem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więc Jezusa od Kaifasza na zamek; a było rano; ale sami nie weszli na zamek, aby się nie skalać, by móc spożyć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do nich Piłat i rzekł: Jaką skargę wnosicie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mu, mówiąc: Gdyby ten nie był złoczyńcą, nie wydalibyśmy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Piłat: Weźcie go i osądźcie go według waszego zakonu. Rzekli mu Żydzi: Nam nie wolno nikogo zabijać;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Jezusa, które wypowiedział, zaznaczając,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wszedł Piłat do zamku i zawołał Jezusa, mówiąc do niego: Czy Ty jesteś królem żydowskim?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sam od siebie to mówisz, czy inni powiedzieli ci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Czy ja jestem Żydem? Naród twój i arcykapłani wydali mi ciebie; co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Królestwo moje nie jest z tego świata; gdyby z tego świata było Królestwo moje, słudzy moi walczyliby, abym nie był wydany Żydom; bo właśnie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tedy Piłat: A więc jesteś królem?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Sam mówisz, że jestem królem. Ja się narodziłem i na to przyszedłem na świat, aby dać świadectwo prawdzie; każdy, kto z prawdy jest, słucha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Piłat: Co to jest prawda? A to rzekłszy, wyszedł znowu do Żydów i powiedział do nich: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utarł się u was zwyczaj, aby wam wypuszczać na Paschę jednego; chcecie więc, abym wam wypuścił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znowu wszyscy: Nie tego, ale Barabasza. A ten Barabasz był zbójcą.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2024-04-19T11:24:06Z</dcterms:modified>
</cp:coreProperties>
</file>