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Piłat wydaje Jezusa Żydom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Piłat wziął Jezusa i kazał go ubiczować.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 upletli koronę z ciernia, włożyli mu ją na głowę, przyodziali go w płaszcz purpurowy,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podchodząc do niego, mówili: Witaj, królu żydowski; i wymierzali mu policzki.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wyszedł znowu na zewnątrz i rzekł im: Oto wyprowadzam go do was, abyście poznali, że w nim żadnej winy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Jezus w koronie cierniowej i w płaszczu purpurowym. I rzekł im Piłat: Oto człowiek!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ujrzeli arcykapłani i słudzy, krzyknęli głośno: Ukrzyżuj, ukrzyżuj! Rzekł do nich Piłat: Weźcie go wy i ukrzyżujcie, ja bowiem winy w nim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Żydzi: My mamy zakon, a według zakonu winien umrzeć, bo się czynił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Piłat usłyszał te słowa, bardziej się uląkł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znowu do zamku, i rzekł do Jezusa: Skąd jesteś? Ale Jezus nie dał mu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do niego Piłat: Ze mną nie chcesz rozmawiać? Czy nie wiesz, że mam władzę wypuścić cię i mam władzę ukrzyżować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miałbyś żadnej władzy nade mną, gdyby ci to nie było dane z góry; dlatego większy grzech ma ten, który mnie tobie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Piłat starał się wypuścić go, ale Żydzi krzyczeli głośno: Jeśli tego wypuścisz, nie jesteś przyjacielem cesarza; każdy bowiem, który się królem czyni, sprzeciwia się cesarzowi.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tedy, usłyszawszy te słowa, wyprowadził Jezusa na zewnątrz i zasiadł na krześle sędziowskim, na miejscu, zwanym Kamienny Bruk, a po hebrajsku Gabbata.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to dzień Przygotowania Paschy, około szóstej godziny; i rzekł do Żydów: Oto król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zawołali: Precz, precz, ukrzyżuj go! Rzekł do nich Piłat: Króla waszego mam ukrzyżować? Odpowiedzieli arcykapłani: Nie mamy króla, tylko cesarza.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Ukrzyżowanie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wydał go im na śmierć krzyżową. Wzięli więc Jezusa i odprowadzili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dźwigając krzyż swój, szedł na miejsce, zwane Trupią Czaszką, co po hebrajsku zwie się Golgota,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go ukrzyżowali, a z nim innych dwóch, z jednej i z drugiej strony, a pośrodku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sporządził też napis i umieścił go nad krzyżem; a było napisane: Jezus Nazareński,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napis ten czytało wielu Żydów, bo blisko miasta było to miejsce, gdzie Jezus został ukrzyżowany; a było napisane po hebrajsku, po łacinie i po grecku.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arcykapłani żydowscy Piłatowi: Nie pisz: król żydowski, ale że On powiedział: Jestem królem żydowskim.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Com napisał, tom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żołnierze ukrzyżowali Jezusa, wzięli szaty jego i podzielili na cztery części, każdemu żołnierzowi część, i zwierzchnią suknię. A ta suknia nie była szyta, ale od góry cała tkana.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jedni do drugich: Nie krajmy jej, rzućmy losy o nią, czyja ma być; aby się wypełniło Pismo, które mówi: Rozdzielili między siebie szaty moje A o suknię moją losy rzucali. To właśnie uczynili żołnierze.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stały pod krzyżem Jezusa matka jego i siostra matki jego, Maria, żona Kleofasa, i Maria Magdalena.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ujrzał matkę i ucznia, którego miłował, stojącego przy niej, rzekł do matki: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Niewiasto, oto syn twój!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do ucznia: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matka twoja!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 owej godziny wziął ją ów uczeń do siebie.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Jezus, wiedząc, że się już wszystko wykonało, aby się wypełniło Pismo,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Pragnę.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tam naczynie pełne octu; włożywszy więc na pręt hizopu gąbkę nasiąkniętą octem, podali mu do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skosztował octu,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Wykonało się!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skłoniwszy głowę, oddał ducha.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Pogrzeb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był to dzień Przygotowania, aby więc ciała nie pozostawały przez sabat na krzyżu, albowiem dzień tego sabatu był uroczysty, Żydzi prosili Piłata, aby im połamano golenie i zdjęto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żołnierze i połamali golenie pierwszemu i drugiemu, którzy z nim byli ukrzyżowani;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podeszli do Jezusa i ujrzeli, że już umarł, nie połamali goleni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jeden z żołnierzy włócznią przebił bok jego i zaraz wyszła krew i 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to widział, dał o tym świadectwo, a jego świadectwo jest prawdziwe; i on wie, że mówi prawdę, abyście i wy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stało się, aby się wypełniło Pismo: Kość jego nie będzie złamana.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innym miejscu mówi Pismo: Zobaczą, kogo przebodli.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prosił Piłata Józef z Arymatii, który był potajemnie uczniem Jezusa, z bojaźni przed Żydami, aby mógł zdjąć ciało Jezusa; i pozwolił Piłat. Poszedł więc i zdjął ciało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Nikodem, ten, który poprzednio przybył w nocy do Jezusa, niosąc około stu funtów mieszaniny mirry i aloesu.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tedy ciało Jezusa i zawinęli je w prześcieradła z wonnościami, jak Żydzi mają zwyczaj chować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miejscu, gdzie go ukrzyżowano, był ogród, w ogrodzie zaś nowy grobowiec, w którym jeszcze nikt nie był złożony.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więc, z powodu żydowskiego dnia Przygotowania, że blisko był grób, położyli Jezusa.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2024-04-25T15:35:53Z</dcterms:modified>
</cp:coreProperties>
</file>