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tygodnia, wczesnym rankiem, gdy jeszcze było ciemno, przyszła Maria Magdalena do grobu i ujrzała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Pobiegła więc i przyszła do Szymona Piotra i do drugiego ucznia, którego miłował Jezus, i rzekła do nich: Wzięli Pana z grobu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Piotr i ów drugi uczeń, i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biegli obaj razem; ale ów drugi uczeń wyprzedził Piotra i pierwszy przyszedł do grobu,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nachyliwszy się, ujrzał leżące prześcieradła; jednak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także i Szymon Piotr, który szedł za nim, i wszedł do grobowca i ujrzał leżące prześcieradła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chustę, która była na głowie jego, nie leżącą z prześcieradłami, ale zwiniętą osobno na jednym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wszedł i ów drugi uczeń, który pierwszy przybiegł do grobowca, i ujrzał, i uwierzył;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jeszcze nie rozumieli Pisma, że musi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więc znowu uczniowie do domu.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Marii Magdalenie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zewnątrz grobu i płakała. A płacząc nachyliła się do grobu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ujrzała dwóch aniołów w bieli siedzących, jednego u głowy, a drugiego u nóg, gdzie leżało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rzekli do niej: Niewiasto! Czemu płaczesz? Rzecze im: Wzięli Pana mego, a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obróciła się za siebie i ujrzała Jezusa stojącego, a nie wiedziała, że to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Czemu płaczesz?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Kogo szukasz? Ona, mniemając, że to jest ogrodnik, rzekła mu: Panie! Jeśli ty go wziąłeś, powiedz mi, gdzie go położyłeś,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Mario!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obróciwszy się, rzekła mu po hebrajsku: Rabbuni! Co znaczy: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dotykaj mnie, bo jeszcze nie wstąpiłem do Ojca; ale idź do braci moich i powiedz im: Wstępuję do Ojca mego i Ojca waszego, do Boga mego i 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Maria Magdalena, oznajmiając uczniom, że widziała Pana i że jej to powiedział.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uczniom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wieczór owego pierwszego dnia po sabacie i drzwi były zamknięte tam, gdzie uczniowie z bojaźni przed Żydami byli zebrani, przyszedł Jezus, stanął pośrodku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ukazał im ręce i bok. Uradowali się tedy uczniowie, ujrzawszy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 Jak Ojciec mnie posłał, tak i 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rzekłszy, tchnął na nich i 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Którymkolwiek grzechy odpuścicie, są im odpuszczone, a którym zatrzymacie, są zatrzymane.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Tomaszowi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jeden z dwunastu, zwany Bliźniakiem, nie był z nimi,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mu tedy inni uczniowie: Widzieliśmy Pana. On zaś im rzekł: Jeśli nie ujrzę na rękach jego znaku gwoździ i nie włożę palca mego w miejsce gwoździ, i nie włożę ręki mojej w bok jego,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ośmiu dniach znowu byli w domu uczniowie jego i Tomasz z nimi. I przyszedł Jezus, gdy drzwi były zamknięte, i stanął pośród nich,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Tomasza: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 tu palec swój i oglądaj ręce moje, i daj tu rękę swoją, i włóż w bok mój, a nie bądź bez wiary, lecz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rzekł mu: Pan mój i 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mnie ujrzałeś, uwierzyłeś; błogosławieni, którzy nie widzieli, a uwierzyli.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Treść Ewangelii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cudów uczynił Jezus wobec uczniów, które nie są spisane w tej 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są spisane, abyście wierzyli, że Jezus jest Chrystusem, Synem Boga, i abyście wierząc mieli żywot w imieniu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2024-04-26T04:29:44Z</dcterms:modified>
</cp:coreProperties>
</file>