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Jezus ukazuje się uczniom nad Morzem tyberiadzkim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znowu Jezus uczniom nad Morzem Tyberiadzkim, a ukazał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razem: Szymon Piotr i Tomasz zwany Bliźniakiem, i Natanael z Kany Galilejskiej, i synowie Zebedeusza, i dwaj inni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Szymon Piotr: Idę łowić ryby. Rzekli mu: Pójdziemy i my z tobą. Wyszli więc i wsiedli do łodzi, ale tej nocy nic nie złowili.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już było rano, stanął Jezus na brzegu; ale uczniowie nie wiedzieli, że to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więc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Dzieci! Macie co do zjedzenia?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Zapuśćcie sieć po prawej stronie łodzi, a znajdziecie</w:t>
      </w:r>
      <w:r>
        <w:rPr>
          <w:rFonts w:ascii="Times New Roman" w:eastAsia="Times New Roman" w:hAnsi="Times New Roman" w:cs="Times New Roman"/>
          <w:noProof w:val="0"/>
          <w:sz w:val="24"/>
        </w:rPr>
        <w:t>. Zapuścili więc i nie mogli jej już wyciągnąć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ów uczeń, którego miłował Jezus, rzekł Piotrowi: Pan jest. Szymon Piotr więc, usłyszawszy, że Pan jest, przepasał się szatą, był bowiem nagi, i rzucił się w morze;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zaś uczniowie przybyli w łodzi, bo byli niedaleko od lądu, mniej więcej na dwieście łokci, ciągnąc sieć z rybami.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wyszli na ląd, ujrzeli rozniecone ognisko i rybę położoną na nim,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Przynieście kilka ryb, które teraz złowiliście.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Szymon Piotr i wyciągnął sieć na ląd, pełną wielkich ryb, których było sto pięćdziesiąt trzy; a chociaż ich tyle było, nie podarła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i spożywajcie.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żaden z uczniów nie śmiał go pytać: Kto Ty jesteś? Bo wiedzieli, że to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zbliżył się, wziął chleb i dał im, podobnie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to już raz ukazał się Jezus uczniom swoim po wzbudzeniu z martwych.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Ostatnie słowa Jezusa do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spożyli śniadanie, rzekł Jezus do Szymona Piotra: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synu Jana, miłujesz mnie więcej niż ci?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 mu: Tak, Panie! Ty wiesz, że cię miłuję. Rzecze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 owieczki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znowu po raz drugi: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synu Jana, miłujesz mnie?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Rzecze mu: Tak, Panie! Ty wiesz, że cię miłuję.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 owieczki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po raz trzeci: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Szymonie, synu Jana, miłujesz mnie?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Zasmucił się Piotr, że mu po raz trzeci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Miłujesz mnie?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odpowiedział mu: Panie! Ty wszystko wiesz, Ty wiesz, że cię miłuję. 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Paś owieczki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ci: Gdy byłeś młodszy, sam się przepasywałeś i chodziłeś, dokąd chciałeś; lecz gdy się zestarzejesz, wyciągniesz ręce swoje, a kto inny cię przepasze i poprowadzi, dokąd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to powiedział, dając znać, jaką śmiercią uwielbi Boga. I powiedziawszy to,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obróciwszy się, ujrzał idącego za sobą ucznia, którego miłował Jezus, a który przy wieczerzy wsparł się o pierś Jezusa i zapytał: Panie, któż jest ten,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widząc go, rzekł do Jezusa: Panie, a co z 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gdybym zechciał, aby ten pozostał, aż przyjdę, co ci do tego? Ty chodź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rozeszła się wśród braci ta wieść, że ów uczeń nie umrze; wszakże Jezus nie powiedział, że nie umrze, lecz: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gdybym zechciał, aby ten pozostał, aż przyjdę, co ci do tego?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właśnie jest uczeń, który składa świadectwo o tych rzeczach i to napisał; a wiemy, że świadectwo jego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też innych rzeczy dokonał Jezus, które, gdyby miały być spisane jedna po drugiej, mniemam, że i cały świat nie pomieściłby ksiąg, które by należało napisać.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2024-04-17T02:30:50Z</dcterms:modified>
</cp:coreProperties>
</file>