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Rozmowa Jezusa z Nikodemem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 człowiek z faryzeuszów imieniem Nikodem, dostojnik żydowski.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przyszedł do Jezusa w nocy i rzekł mu: Mistrzu! Wiemy, że przyszedłeś od Boga jako nauczyciel; nikt bowiem takich cudów czynić by nie mógł, jakie Ty czynisz, jeśliby Bóg z nim nie był.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Odpowiadając Jezus, 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zaprawdę, powiadam ci, jeśli się kto nie narodzi na nowo, nie może ujrzeć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mu Nikodem: Jakże się może człowiek narodzić, gdy jest stary? Czyż może powtórnie wejść do łona matki swojej i urodzić się?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zaprawdę, powiadam ci, jeśli się kto nie narodzi z wody i z Ducha, nie może wejść do Królestwa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Co się narodziło z ciała, ciałem jest, a co się narodziło z Ducha, duchem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Nie dziw się, że ci powiedziałem: Musicie się na nowo narodzić.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Wiatr wieje, dokąd chce, i szum jego słyszysz, ale nie wiesz, skąd przychodzi i dokąd idzie; tak jest z każdym, kto się narodził z Ducha.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Odpowiedział Nikodem i rzekł do niego: Jakże to się stać może?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Odpowiedział Jezus i rzekł mu: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Jesteś nauczycielem w Izraelu, a tego nie wiesz?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Zaprawdę, zaprawdę powiadam ci, co wiemy, to mówimy, i co widzieliśmy, o tym świadczymy, ale świadectwa naszego nie przyjmujecie.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Jeśli nie wierzycie, gdy wam mówiłem o ziemskich sprawach, jakże uwierzycie, gdy wam będę mówił o niebieskich?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nikt nie wstąpił do nieba, tylko Ten, który zstąpił z nieba, Syn Człowieczy,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I jak Mojżesz wywyższył węża na pustyni, tak musi być wywyższony Syn Człowieczy,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 każdy, kto weń wierzy, nie zginął, ale miał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Albowiem tak Bóg umiłował świat, że Syna swego jednorodzonego dał, aby każdy, kto weń wierzy, nie zginął, ale miał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Bo nie posłał Bóg Syna na świat, aby sądził świat, lecz aby świat był przez niego zbawiony.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Kto wierzy w niego, nie będzie sądzony; kto zaś nie wierzy, już jest osądzony dlatego, że nie uwierzył w imię jednorodzonego Syna Bożego.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 na tym polega sąd, że światłość przyszła na świat, lecz ludzie bardziej umiłowali ciemność, bo ich uczynki były złe.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Każdy bowiem, kto źle czyni, nienawidzi światłości i nie zbliża się do światłości, aby nie ujawniono jego uczynków.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Lecz kto postępuje zgodnie z prawdą, dąży do światłości, aby wyszło na jaw, że uczynki jego są dokonane w Bogu.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Powtórne świadectwo Jana Chrzciciela o Jezusie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Jezus poszedł wraz ze swymi uczniami do ziemi judzkiej i tam przebywał z nimi, i chrzcił.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także chrzcił w Ainon blisko Salim, bo tam było dużo wody, a ludzie przychodzili tam i dawali się chrzcić.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 bowiem nie był jeszcze wtrącony do więzienia.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doszło do sporu między uczniami Jana i Żydami o oczyszczenie.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Przyszli więc do Jana i rzekli mu: Mistrzu! Ten, który był z tobą za Jordanem, o którym ty wydałeś świadectwo, oto On chrzci i wszyscy idą do niego.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Jan, odpowiadając, rzekł: Nie może człowiek niczego wziąć, jeśli mu nie jest dane z nieba.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sami możecie mi zaświadczyć, że powiedziałem: Ja nie jestem Chrystusem, lecz zostałem posłany przed 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ma oblubienicę, ten jest oblubieńcem; a przyjaciel oblubieńca, który stoi i słucha go, raduje się niezmiernie, słysząc głos oblubieńca. Tej właśnie radości doznaję w całej pełni.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musi wzrastać, ja zaś stawać się mniejszym.</w:t>
      </w:r>
      <w:r>
        <w:t xml:space="preserve"> </w:t>
      </w:r>
    </w:p>
    <w:p>
      <w:pPr>
        <w:pStyle w:val="Nagwek3"/>
        <w:keepNext/>
        <w:spacing w:line="360" w:lineRule="auto"/>
        <w:jc w:val="center"/>
      </w:pPr>
      <w:r>
        <w:rPr>
          <w:b/>
        </w:rPr>
        <w:t>O tym, który przychodzi z nieba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przychodzi z góry, jest ponad wszystkimi, kto z ziemi pochodzi, należy do ziemi i mówi rzeczy ziemskie; kto przychodzi z nieba, jest ponad wszystkimi,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Świadczy o tym, co widział i słyszał, lecz nikt nie przyjmuje jego świadectwa.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przyjął jego świadectwo, ten potwierdził, że Bóg mówi prawdę.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Ten, którego posłał Bóg, głosi Słowa Boże; gdyż Bóg udziela Ducha bez miary.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Ojciec miłuje Syna i wszystko oddał w jego ręce.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Kto wierzy w Syna, ma żywot wieczny, kto zaś nie słucha Syna, nie ujrzy żywota, lecz gniew Boży ciąży na nim.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3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2024-04-19T14:31:53Z</dcterms:modified>
</cp:coreProperties>
</file>