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Rozmowa Jezusa z Samarytanką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się dowiedział, że faryzeusze usłyszeli, iż Jezus zyskuje więcej uczniów i więcej chrzci niż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(Chociaż sam Jezus nie chrzcił, ale jego uczniowie)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Judeę i odszedł z powrotem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przechodzić przez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więc do miasta samarytańskiego, zwanego Sychar, blisko pola, które Jakub dał swemu synowi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studnia Jakuba. Jezus więc, zmęczony podróżą, usiadł sobie przy studni; było to około szóstej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Wtem przyszła niewiasta samarytańska, aby nabrać wody. Jezus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 mi pić!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jego bowiem poszli do miasta, 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niewiasta samarytańska rzekła do niego: Jakże Ty, będąc Żydem, prosisz mnie, Samarytankę, o wodę? (Żydzi bowiem nie obcują z Samarytanami).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Odpowiadając jej Jezus,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 znała dar Boży i tego, który mówi do ciebie: Daj mi pić, wtedy sama prosiłabyś go, i dałby ci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 niego: Panie, nie masz nawet czerpaka, a studnia jest głęboka; skądże więc masz tę wodę żywą?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Ty jesteś większy od ojca naszego Jakuba, który dał nam tę studnię i sam z niej pił, i synowie jego, i trzody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jej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kto pije tę wodę, znowu pragnąć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kto napije się wody, którą Ja mu dam, nie będzie pragnął na wieki, lecz woda, którą Ja mu dam, stanie się w nim źródłem wody wytryskującej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do niego niewiasta: Panie, daj mi tej wody, abym nie pragnęła i tu nie przychodziła, by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zawołaj męża swego i wróć tutaj!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Odpowiedziała niewiasta, mówiąc: Nie mam męża. Jezus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 powiedziałaś: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Miałaś bowiem pięciu mężów, a ten, którego teraz masz, nie jest twoim mężem; prawdę powiedziałaś.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Panie, widzę, żeś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na tej górze oddawali Bogu cześć; wy zaś mówicie, że w Jerozolimie jest miejsce, gdzie należy Bogu cześć oddawać.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wierz mi, że nadchodzi godzina, kiedy ani na tej górze, ani w Jerozolimie nie będziecie oddawali czci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czcicie to, czego nie znacie, my czcimy to, co znamy, bo zbawienie pochodzi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nadchodzi godzina i teraz jest, kiedy prawdziwi czciciele będą oddawali Ojcu cześć w duchu i w prawdzie; bo i Ojciec takich szuka, którzy by mu tak cześć oddawali.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Bóg jest duchem, a ci, którzy mu cześć oddają, winni mu ją oddawać w duchu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niewiasta: Wiem, że przyjdzie Mesjasz (to znaczy Chrystus); gdy On przyjdzie, wszystko nam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Ja, który mówię z tobą, jestem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właśnie chwili przyszli jego uczniowie i dziwili się, że rozmawiał z niewiastą. Nikt jednak nie rzekł: O co pytasz? Albo: O czym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tymczasem pozostawiła swój dzban, pobiegła do miasta i powiedziała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zobaczcie człowieka, który powiedział mi wszystko, co uczyniłam; czy to nie jest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więc z miasta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jego uczniowie prosili go, mówiąc: Mistrzu, 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mam pokarm do jedzenia,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mówili między sobą: Czy kto przyniósł mu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Moim pokarmem jest pełnić wolę tego, który mnie posłał, i dokonać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wy nie mówicie: Jeszcze cztery miesiące, a nadejdzie żniwo? Otóż mówię wam: Podnieście oczy swoje i spójrzcie na pola, że już są dojrzałe do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żniwiarz odbiera zapłatę i zbiera plon na żywot wieczny, aby siewca i żniwiarz wspólnie się radowali.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tym właśnie sprawdza się przysłowie: Inny sieje, a inny 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posłałem was żąć to, nad czym wy nie trudziliście się; inni się trudzili, a wy zebraliście plon ich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Samarytan z tego miasta uwierzyło weń dzięki świadectwu niewiasty, która mówiła: Powiedział mi wszystko, co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Samarytanie przyszli do niego, prosili go, aby u nich pozostał; i pozostał tam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więcej ich uwierzyło dzięki nauce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niewiasty: Wierzymy już nie dzięki twemu opowiadaniu; sami bowiem słyszeliśmy i wiemy, że ten jest prawdziwie Zbawicielem świata.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syna dworzanina królewskiego w Galilei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dniach odszedł stamtąd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 Jezus oświadczył, że prorok nie ma uznania we własnej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przybył do Galilei, Galilejczycy przyjęli go, ponieważ widzieli wszystko, co uczynił w Jerozolimie podczas święta; oni bowiem także przybyli na to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więc znowu do Kany Galilejskiej, gdzie z wody uczynił wino. A był w Kafarnaum pewien dworzanin,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usłyszał, iż Jezus przyszedł z Judei do Galilei, udał się do niego i prosił, aby wstąpił i uzdrowił jego syna, gdyż był bliski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nie ujrzycie znaków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do niego dworzanin: Panie, wstąp, zanim umrze dziecię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syn twój żyje.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ten człowiek słowu, które mu rzekł Jezus,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był w drodze, wyszli naprzeciw niego słudzy z oznajmieniem: Chłopiec twój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się ich więc o godzinę, w której mu się polepszyło. Rzekli mu: Wczoraj o godzinie siódmej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Poznał wtedy ojciec, iż była to ta godzina, w której Jezus powiedział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twój żyje.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uwierzył sam, i cały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 drugi cud, który uczynił Jezus, gdy powrócił z Judei do Galilei.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2024-04-24T09:12:23Z</dcterms:modified>
</cp:coreProperties>
</file>