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Uzdrowienie chorego przy sadzawce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było święto żydowskie i udał się Jezus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w Jerozolimie przy Owczej Bramie sadzawka, zwana po hebrajsku Betezda, mająca pięć krużganków.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nich leżało mnóstwo chorych, ślepych, chromych i wycieńczonych, którzy czekali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 do czasu zstępował bowiem anioł Pana do sadzawki i poruszał wodę. Kto więc po poruszeniu wody pierwszy do niej wstąpił, odzyskiwał zdrowie, jakąkolwiek chorobą był dotknięty.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pewien człowiek, który chorował od trzydziestu ośmiu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Jezus ujrzał go leżącego, i poznał, że już od dłuższego czasu choruje, zapytał 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Chcesz być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chory: Panie, nie mam człowieka, który by mnie wrzucił do sadzawki, gdy woda się poruszy; zanim zaś ja sam dojdę, inny przede mną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 łoże swoje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ten człowiek odzyskał zdrowie, wziął łoże swoje i chodził. A właśnie tego dnia był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mówili Żydzi do uzdrowionego: Dziś sabat, nie wolno ci nosić łoża.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 im: Ten, który mnie uzdrowił, 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 łoże swoje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Pytali go: Cóż to za człowiek, co 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 je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uzdrowiony nie wiedział, kto to był, bo Jezus niepostrzeżenie oddalił się od tłumu, który był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Później spotkał go Jezus w świątyni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wyzdrowiałeś; już nigdy nie grzesz, aby ci się coś gorszego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ten człowiek i powiedział Żydom, że to Jezus go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Żydzi prześladowali Jezusa, że to uczynił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Mój Ojciec aż dotąd działa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Żydzi tym usilniej starali się o to, aby go zabić, bo nie tylko łamał sabat, lecz także Boga nazywał własnym Ojcem, i siebie czynił równym Bogu.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wyjaśnia swą zależność od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odezwał się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nie może Syn sam od siebie nic czynić, tylko to, co widzi, że Ojciec czyni; co bowiem On czyni, to samo i Syn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bowiem miłuje Syna i ukazuje mu wszystko, co sam czyni, i ukaże mu jeszcze większe dzieła niż te, abyście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 Ojciec wzbudza z martwych i ożywia, tak i Syn ożywia tych,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i Ojciec nikogo nie sądzi, lecz wszelki sąd przekazał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czcili Syna, jak czczą Ojca. Kto nie czci Syna, ten nie czci 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wam, kto słucha słowa mego i wierzy temu, który mnie posłał, ma żywot wieczny i nie stanie przed sądem, lecz przeszedł z śmierci do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zbliża się godzina, owszem już nadeszła, kiedy umarli usłyszą głos Syna Bożego i ci, co usłyszą, żyć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bowiem Ojciec ma żywot sam w sobie, tak dał i Synowi, by miał żywot sam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dał mu władzę sądzenia, bo jest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dziwcie się temu, gdyż nadchodzi godzina, kiedy wszyscy w grobach usłyszą głos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wyjdą ci, co dobrze czynili, by powstać do życia; a inni, którzy źle czynili, by powstać na sąd.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mogę sam z siebie nic uczynić. Jak słyszę, tak sądzę, a sąd mój jest sprawiedliwy, bo staram się pełnić nie moją wolę, lecz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Jeżelibym Ja wydawał o sobie świadectwo, świadectwo moje nie byłoby wiarogodne;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inny, który wydaje o mnie świadectwo, i wiem, że świadectwo, które On o mnie wydaje, jest wiarogodne.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posłaliście posłańców do Jana, a on dał świadectwo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nie polegam na świadectwie ludzkim, ale to mówię, abyście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 był światłem gorejącym i świecącym, a wyście chętnie do czasu radowali się jego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zaś mam świadectwo, które przewyższa świadectwo Jana; dzieła bowiem, które mi powierzył Ojciec, abym je wykonał, te właśnie dzieła, które czynię, świadczą o mnie, że Ojciec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 Ojciec, który mnie posłał, wydał o mnie świadectwo. Ani głosu jego nigdy nie słyszeliście, ani postaci jego nie widzieliście,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słowa jego nie zachowaliście w sobie, ponieważ nie wierzycie temu,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Badacie Pisma, bo sądzicie, że macie w nich żywot wieczny; a one składają świadectwo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mimo to do mnie przyjść nie chcecie, aby mieć żywot.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przyjmuję chwały od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poznałem was, że nie macie w sobie miłości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przyszedłem w imieniu Ojca mego, a wy mnie nie przyjmujecie; jeśli kto inny przyjdzie we własnym imieniu,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Jakże możecie wierzyć wy, którzy nawzajem od siebie przyjmujecie chwałę, a nie szukacie chwały pochodzącej od tego, który jedynie jest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myślcie, że Ja was będę oskarżał przed Ojcem; oskarża was Mojżesz, w którym wy złożyliście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bowiem wierzyli Mojżeszowi, wierzylibyście i mnie. O mnie bowiem on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jego pismom nie wierzycie, jakże uwierzycie moim słowom?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2024-04-25T00:06:20Z</dcterms:modified>
</cp:coreProperties>
</file>