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i jego bracia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chodził Jezus po Galilei; nie chciał bowiem iść do Judei, bo Żydzi zamierzali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blisko żydowskie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niego bracia jego: Odejdź stąd i idź do Judei, żeby i uczniowie twoi widzieli dzieła,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nic w skrytości nie czyni, jeśli chce być znany. Skoro takie rzeczy czynisz, daj się poznać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bracia jego nie wierzyli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powiedział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Czas mój jeszcze nie nadszedł, lecz dla was zawsze jest właściwa 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Świat nie może was nienawidzić, lecz mnie nienawidzi, ponieważ Ja świadczę o nim, że czyny jego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idźcie na to święto; Ja jeszcze nie pójdę na to święto, ponieważ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im powiedział i pozostał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bracia jego poszli na święto, wtedy i On poszedł, nie jawnie, lecz jakby po kryjomu.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zaś szukali go w czasie święta i pytali: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wśród tłumów wiele mówiono o nim. Jedni powiadali: Dobry jest; inni zaś mówili: Przeciwnie, przecież lud 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 o nim nie mówił jawnie z obawy przed Żydami.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Wystąpienie Jezusa w świątyni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minęła połowa świąt, wstąpił Jezus do świątyni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dziwili się Żydzi, i mówili: Skąd ta jego uczoność, skoro się nie 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odpowiedział im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Nauka moja nie jest moją, lecz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chce pełnić wolę jego, ten pozna, czy ta nauka jest z Boga, czy też Ja sam mówię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od siebie samego mówi, ten szuka własnej chwały; ale kto szuka chwały tego, który go posłał, ten jest szczery i nie ma w nim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to nie Mojżesz dał wam zakon? A nikt z was nie wypełnia zakonu. Dlaczego chcecie mnie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odpowiedział: Demona masz! Kto chce cię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Jednego dzieła dokonałem, a wszyscy się dziwicie.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 Mojżesz dał wam obrzezkę (nie iżby ona pochodziła od Mojżesza, lecz od przodków) i w sabat obrzezujecie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człowiek w sabat przyjmuje obrzezkę, aby nie był naruszony zakon Mojżesza, to dlaczego się na mnie gniewacie, że w sabat uzdrowiłem całego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 z pozoru, ale sądźcie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mówili niektórzy z mieszkańców Jerozolimy: Czy to nie jest Ten, którego chcą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jawnie przemawia i nic mu nie mówią. Czyżby rzeczywiście przełożeni doszli do przekonania, że to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nim wiemy, skąd pochodzi; gdy zaś Chrystus przyjdzie, nikt nie będzie wiedział, skąd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wołał w świątyni, ucząc i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znacie mnie, i wiecie, skąd jestem, a przecież sam od siebie nie przyszedłem, gdyż godzien wiary jest Ten, który mnie posłał, a 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go znam, bo od niego jestem i 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 go pojmać, lecz nikt nie podniósł na niego ręki, gdyż jeszcze nie nadeszła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ludu uwierzyło w niego i mówiło: Czy Chrystus, gdy przyjdzie, uczyni więcej cudów, niż Ten ich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faryzeusze, że lud takie rzeczy o nim mówi; wówczas arcykapłani i faryzeusze wysłali sługi, aby go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krótki czas będę z wami, potem odejdę do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Szukać mnie będziecie, lecz nie znajdziecie, a gdzie Ja będę,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mówili między sobą: Dokądże Ten chce się udać, że my go nie znajdziemy? Czy chce się udać do Żydów rozproszonych między Grekami i uczyć Greków?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to za słowa, które wypowiedział: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Szukać mnie będziecie, lecz nie znajdziecie, a gdzie Ja będę, wy przyjść nie możecie?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- wodą żywą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ostatnim, wielkim dniu święta stanął Jezus i głośno zawołał: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pragnie, niech przyjdzie do mnie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we mnie, jak powiada Pismo, z wnętrza jego popłyną rzeki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 o Duchu, którego mieli otrzymać ci, którzy w niego uwierzyli; albowiem Duch Święty nie był jeszcze dany, gdyż Jezus nie był jeszcze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niektórzy z ludu, usłyszawszy te słowa, rzekli: To jest naprawdę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jest Chrystus; a jeszcze inni mówili: Czy z Galilei przyjdzie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Pismo nie mówi, że Chrystus przyjdzie z rodu Dawida i z Betlejemu, miejscowości, gdzie mieszkał Dawid?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więc z powodu niego rozłam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nich chcieli go pojmać, lecz nikt nie podniósł ręki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słudzy do arcykapłanów i faryzeuszów, którzy ich zapytali: Dlaczego nie przyprowadziliście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odpowiedzieli: Nigdy jeszcze człowiek tak nie przemawiał, jak ten człowiek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im faryzeusze: Czy i wy daliście się zwieść?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 z przełożonych lub z faryzeuszów uwierzył w 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ten motłoch, który nie zna zakonu, jest przeklęty.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Nikodem broni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Nikodem, ten, który przyszedł przedtem do niego, jeden z ich grona: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zakon nasz sądzi człowieka, jeżeli go wpierw nie przesłucha i nie zbada,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mu, rzekli: Czy i ty jesteś z Galilei? Zbadaj Pisma i dowiedz się, że prorok nie z Galilei się wywodzi.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rozeszli się, każdy do domu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2024-04-25T06:22:11Z</dcterms:modified>
</cp:coreProperties>
</file>