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kobiecie przyłapanej na cudzołóstwie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udał się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rano zjawił się w świątyni, a cały lud przyszedł do niego; i usiadłszy, uczył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uczeni w Piśmie i faryzeusze przyprowadzili kobietę przyłapaną na cudzołóstwie, postawili ją pośrodku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Nauczycielu, tę oto kobietę przyłapano na jawnym cudzołóstwie.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 zakonie kazał nam takie kamienować. Ty zaś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mówili, kusząc go, by mieć powód do oskarżenia go. A Jezus, schyliwszy się, pisał palcem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nie przestawali pytać, podniósł się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was jest bez grzechu, niech pierwszy rzuci na nią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schyliwszy się,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usłyszeli i sumienie ich ruszyło, wychodzili jeden za drugim, poczynając od najstarszych, i pozostał Jezus sam i owa kobieta pośrodku.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podniósłszy się i nie widząc nikogo, tylko kobietę,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Kobieto! Gdzież są ci, co cię oskarżali?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odpowiedziała: Nikt, Panie! Wtedy rzekł Jezus: I Ja cię nie potępiam: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i odtąd już nie grzesz.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- światłością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znowu przemówił do nich tymi słowy: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światłością świata; kto idzie za mną, nie będzie chodził w ciemności, ale będzie miał światłość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wtedy do niego faryzeusze: Ty sam o sobie świadczysz; świadectwo twoje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Chociaż Ja sam świadczę o sobie, świadectwo moje jest prawdziwe, bo wiem, skąd przybyłem i dokąd idę; lecz wy nie wiecie, skąd przychodzę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sądzicie według ciała, Ja nikogo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już sądzę, to sąd mój jest prawdziwy, bo nie jestem sam, lecz jestem Ja i Ten,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przecież w zakonie waszym jest napisane, że świadectwo dwóch ludzi jest wiarygodne.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świadczę o sobie, a także Ojciec, który mnie posłał, świadczy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mu rzekli: Gdzie jest Ojciec twój? 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znacie ani mnie, ani Ojca mojego. Gdybyście mnie znali, znalibyście też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wypowiedział, gdy nauczał przy skarbcu w świątyni. A nikt go nie pojmał, bo jeszcze nie nadeszła jego godzina.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przejścia do chwały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znowu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odchodzę, a wy mnie szukać będziecie i w grzechu swoim pomrzecie; dokąd Ja odchodzę, wy pójść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więc Żydzi: Czyżby chciał sobie życie odebrać, że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Ja odchodzę, wy pójść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z niskości, Ja zaś z wysokości; wy jesteście z tego świata, a Ja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powiedziałem wam, że pomrzecie w grzechach swoich. Jeśli bowiem nie uwierzycie, że to Ja jestem, pomrzecie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pytali go: Kimże Ty jesteś? Jezus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co Ja w ogóle mówię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Wiele mógłbym o was mówić i sądzić, lecz Ten, który mnie posłał, jest wiarogodny, a Ja to, co usłyszałem od niego, mówię do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zrozumieli jednak tego, że im o Ojcu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wywyższycie Syna Człowieczego, wtedy poznacie, że Ja jestem i że nic nie czynię sam z siebie, lecz tak mówię, jak mnie mój Ojciec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mnie posłał, jest ze mną; nie zostawił mnie samego, bo Ja zawsze czynię to, co się jemu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mówił, wielu uwierzyło w 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Spór Jezusa z Żydami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więc Jezus do Żydów, którzy uwierzyli w 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wytrwacie w słowie moim, prawdziwie uczniami moimi będziecie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poznacie prawdę, a prawda was wyswobodzi.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Jesteśmy potomstwem Abrahama i nigdy nie byliśmy u nikogo w niewoli. Jakże możesz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Wyswobodzeni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im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każdy, kto grzeszy, jest niewolnikiem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niewolnik nie pozostaje w domu na zawsze, lecz syn pozostaje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Syn was wyswobodzi, prawdziwie wolnymi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że jesteście potomstwem Abrahama, lecz chcecie mnie zabić, bo słowo moje nie ma do was przystępu.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Mówię to, co widziałem u Ojca, a wy także czynicie, co słyszeliście u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Odpowiadając, rzekli mu: Ojcem naszym jest Abraham. Jezus im rzecze: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jesteście dziećmi Abrahama, spełniajcie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teraz chcecie zabić mnie, człowieka, który wam mówił prawdę, którą usłyszałem od Boga: Abraham tego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spełniacie uczynki swojego ojca.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 mu rzekli: My nie jesteśmy zrodzeni z nierządu; mamy jednego Ojca,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 Bóg był waszym Ojcem, miłowalibyście mnie, Ja bowiem wyszedłem od Boga i oto jestem. Albowiem nie sam od siebie przyszedłem, lecz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mowy mojej nie pojmujecie? Dlatego, że nie potraficie słuchać słowa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Ojcem waszym jest diabeł i chcecie postępować według pożądliwości ojca waszego. On był mężobójcą od początku i w prawdzie nie wytrwał, bo w nim nie ma prawdy. Gdy mówi kłamstwo, mówi od siebie, bo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Ja mówię prawdę,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może mi dowieść grzechu? Jeśli mówię prawdę, dlaczego nie wierzycie 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 Boga jest, słów Bożych słucha; wy dlatego nie słuchacie, bo z Boga nie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Żydzi rzekli do niego: Czyż nie mówimy słusznie, że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nie mam demona, ale czczę Ojca mego, a wy mnie znieważacie.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nie szukam własnej chwały. Jest taki, kto jej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jeśli kto zachowa słowo moje, śmierci nie ujrzy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mu Żydzi: Teraz wiemy, że masz demona. Abraham umarł i prorocy, a Ty mówisz: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zachowa słowo moje, śmierci nie zazna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Ty większy od ojca naszego, Abrahama, który umarł? Także prorocy umarli. Za kogo się uważasz?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Ja siebie chwalę, chwała moja niczym jest. Mnie uwielbia Ojciec mój, o którym mówicie, że jest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poznaliście go, ale Ja go znam; i gdybym powiedział, że go nie znam, byłbym podobnym do was kłamcą. Ale Ja go znam i słowo jego zachowuję.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Abraham, ojciec wasz, cieszył się, że miał oglądać dzień mój, i oglądał,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rzekli do niego: Pięćdziesięciu lat jeszcze nie masz, a Abrahama widziałeś?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pierwej niż Abraham był,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kamienie, aby rzucić na niego, lecz Jezus ukrył się i wyszedł ze 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2024-04-25T20:03:48Z</dcterms:modified>
</cp:coreProperties>
</file>