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Jezus uzdrawia ślepego od urodzenia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przechodząc, ujrzał człowieka ślepego od urodzenia.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go uczniowie jego, mówiąc: Mistrzu, kto zgrzeszył, on czy rodzice jego, że się ślepym urodził?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on nie zgrzeszył, ani rodzice jego, lecz aby się na nim objawiły dzieła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Musimy wykonywać dzieła tego, który mnie posłał, póki dzień jest; nadchodzi noc, gdy nikt nie będzie mógł działać.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Póki jestem na świecie, jestem światłością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słowach splunął na ziemię i ze śliny uczynił błoto, i to błoto nałożył na oczy ślepego.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 i obmyj się w sadzawce Syloe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(to znaczy Posłany). Odszedł tedy i obmył się, i wrócił z odzyskanym wzrokiem.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sąsiedzi i ci, którzy go przedtem widywali jako żebraka, mówili: Czyż to nie ten, który siadywał, żebrząc?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mówili: To jest on, a inni mówili: Nie, ale jest do niego podobny. On zaś rzekł: To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do niego: Jak więc otworzyły się oczy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odpowiadając, rzekł: Człowiek, którego zwą Jezusem, uczynił błoto i pomazał oczy moje, i rzekł mi: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 do sadzawki Syloe i obmyj się;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poszedłem więc, a obmywszy się, przejrzałem.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do niego: Gdzież On jest? Odpowiedział: Nie 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Poprowadzili wówczas tego, który przedtem był ślepy, do faryzeuszów.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właśnie sabat w tym dniu, w którym Jezus uczynił błoto i otworzył oczy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 go więc również faryzeusze, w jaki sposób przejrzał. A on im rzekł: Nałożył błota na oczy moje, i obmyłem się, i 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niektórzy faryzeusze rzekli: Człowiek ten nie jest z Boga, bo nie przestrzega sabatu; inni natomiast mówili: Jakże może człowiek grzeszny dokonywać takich cudów? I nastąpił rozłam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znów do ślepego: Co sądzisz o nim, skoro otworzył oczy twoje? A on odpowiedział: To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Żydzi jednak nie chcieli wierzyć, że był ślepy i przejrzał, dopóki nie przywołali rodziców tego, który przejrzał.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ich mówiąc: Czy to jest syn wasz, o którym mówiliście, że się ślepym narodził? Jakże więc teraz 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rodzice jego, rzekli: Wiemy, że to jest syn nasz i że się ślepym urodził;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jakim sposobem teraz widzi, nie wiemy, albo kto otworzył oczy jego, także nie wiemy; jest dorosły, pytajcie go, niech sam o sobie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mówili rodzice jego, bo się bali Żydów; albowiem Żydzi już postanowili między sobą wyłączyć z synagogi każdego, kto wyzna, że On jest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rodzice jego mówili: Jest dorosły, jego zapytajcie.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Przywołali więc ponownie człowieka, który był ślepy, i rzekli do niego: Oddaj chwałę Bogu; my wiemy, że człowiek ten jest grzeszny.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Czy jest grzeszny, nie wiem: to jedno wiem, że byłem ślepy, a teraz 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 do niego: Cóż ci uczynił? Jakże otworzył oczy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Już wam powiedziałem, a nie słuchaliście; co jeszcze chcecie słyszeć? Czy i wy chcecie zostać uczniami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Złorzeczyli mu więc, mówiąc: Ty jesteś uczniem jego, ale my jesteśmy uczniami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wiemy, że Bóg mówił do Mojżesza, lecz skąd Ten pochodzi, nie wiemy.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ów człowiek, rzekł do nich: To rzecz dziwna, że nie wiecie, skąd On jest, a przecież otworzył oczy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że Bóg grzeszników nie wysłuchuje, ale tego, kto jest bogobojny i pełni wolę jego, wysłuchuje.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Odkąd świat światem, nie słyszano, żeby ktoś otworzył oczy śleponarodzonego.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ten nie był od Boga, nie mógłby nic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Odpowiadając, rzekli do niego: Tyś się cały w grzechach urodził i chcesz nas uczyć? I wyrzucili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Jezus usłyszał, że go wyrzucili, i gdy go spotkał,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wierzysz w Syna Człowieczego?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rzekł: Któż to jest, Panie, bym mógł w niego uwierzyć?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Widziałeś go już, a jest nim właśnie Ten, co rozmawia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Ów rzekł: Wierzę, Panie! I złożył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Przyszedłem na ten świat na sąd, aby ci, którzy nie widzą, widzieli, a ci, którzy widzą, stali się ślepymi.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usłyszeli ci faryzeusze, którzy z nim byli, rzekli mu: Czy i my ślepi jesteśmy?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Gdybyście byli ślepi, nie mielibyście grzechu, a że teraz mówicie: Widzimy, przeto pozostajecie w grzechu.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2024-04-24T04:22:12Z</dcterms:modified>
</cp:coreProperties>
</file>