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Dzieje Apostolskie</w:t>
      </w:r>
    </w:p>
    <w:p>
      <w:pPr>
        <w:pStyle w:val="Nagwek2"/>
        <w:keepNext/>
        <w:jc w:val="center"/>
      </w:pPr>
      <w:r>
        <w:t>Rozdział 1</w:t>
      </w:r>
    </w:p>
    <w:p>
      <w:pPr>
        <w:pStyle w:val="Nagwek3"/>
        <w:keepNext/>
        <w:jc w:val="center"/>
      </w:pPr>
      <w:r>
        <w:rPr>
          <w:b/>
        </w:rPr>
        <w:t>Wstęp</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Pierwszą księgę, Teofilu, napisałem o tym wszystkim, co Jezus czynił i czego nauczał od początku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do dnia, gdy udzieliwszy przez Ducha Świętego poleceń apostołom, których wybrał, wzięty został w górę;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Im też po swojej męce objawił się jako żyjący i dał liczne tego dowody, ukazując się im przez czterdzieści dni i mówiąc o Królestwie Bożym.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spożywając z nimi posiłek, nakazał im: </w:t>
      </w:r>
      <w:r>
        <w:rPr>
          <w:rFonts w:ascii="Times New Roman" w:eastAsia="Times New Roman" w:hAnsi="Times New Roman" w:cs="Times New Roman"/>
          <w:noProof w:val="0"/>
          <w:color w:val="8B0000"/>
          <w:sz w:val="24"/>
        </w:rPr>
        <w:t>Nie oddalajcie się z Jerozolimy, lecz oczekujcie obietnicy Ojca, o której słyszeliście ode mnie;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Jan bowiem chrzcił wodą, ale wy po niewielu dniach będziecie ochrzczeni Duchem Świętym.</w:t>
      </w:r>
      <w:r>
        <w:t xml:space="preserve"> </w:t>
      </w:r>
    </w:p>
    <w:p>
      <w:pPr>
        <w:pStyle w:val="Nagwek3"/>
        <w:keepNext/>
        <w:spacing w:line="360" w:lineRule="auto"/>
        <w:jc w:val="center"/>
      </w:pPr>
      <w:r>
        <w:rPr>
          <w:b/>
        </w:rPr>
        <w:t>Wniebowstąpienie Jezusa</w:t>
      </w:r>
    </w:p>
    <w:p>
      <w:pPr>
        <w:keepNext w:val="0"/>
        <w:spacing w:line="360" w:lineRule="auto"/>
        <w:jc w:val="both"/>
      </w:pP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oni tedy się zeszli, pytali go, mówiąc: Panie, czy w tym czasie odbudujesz królestwo Izraelowi?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do nich: </w:t>
      </w:r>
      <w:r>
        <w:rPr>
          <w:rFonts w:ascii="Times New Roman" w:eastAsia="Times New Roman" w:hAnsi="Times New Roman" w:cs="Times New Roman"/>
          <w:noProof w:val="0"/>
          <w:color w:val="8B0000"/>
          <w:sz w:val="24"/>
        </w:rPr>
        <w:t>Nie wasza to rzecz znać czasy i chwile, które Ojciec w mocy swojej ustanowił,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Ale weźmiecie moc Ducha Świętego, kiedy zstąpi na was, i będziecie mi świadkami w Jerozolimie i w całej Judei, i w Samarii, i aż po krańce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to powiedział, a oni patrzyli, został uniesiony w górę i obłok wziął go sprzed ich oczu.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tak patrzyli uważnie, jak On się oddalał ku niebu, oto dwaj mężowie w białych szatach stanęli przy nich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Mężowie galilejscy, czemu stoicie, patrząc w niebo? Ten Jezus, który od was został wzięty w górę do nieba, tak przyjdzie, jak go widzieliście idącego do nieba.</w:t>
      </w:r>
      <w:r>
        <w:t xml:space="preserve"> </w:t>
      </w:r>
    </w:p>
    <w:p>
      <w:pPr>
        <w:pStyle w:val="Nagwek3"/>
        <w:keepNext/>
        <w:spacing w:line="360" w:lineRule="auto"/>
        <w:jc w:val="center"/>
      </w:pPr>
      <w:r>
        <w:rPr>
          <w:b/>
        </w:rPr>
        <w:t>Powołanie dwunastego apostoła</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powrócili do Jerozolimy z Góry, zwanej Oliwną, która leży w pobliżu Jerozolimy w odległości drogi na jeden sabat.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tam przybyli, udali się na piętro, gdzie się zatrzymali Piotr i Jan, i Jakub, i Andrzej, Filip i Tomasz, Bartłomiej i Mateusz, Jakub Alfeuszowy i Szymon Zelota, i Juda Jakubowy.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wszyscy trwali jednomyślnie w modlitwie wraz z niewiastami i z Marią, matką Jezusa, i z braćmi jego.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owych dniach stanął Piotr wśród braci - a było tam zebrane grono około stu dwudziestu osób - i rzekł: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Mężowie bracia! Musiało się wypełnić Pismo, w którym Duch Święty przepowiedział przez usta Dawida o Judaszu, który stał się przywódcą tych, co pojmali Jezusa;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został on zaliczony do naszego grona i miał udział w tej służbie.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to za otrzymaną zapłatę za nieprawość nabył pole, a upadłszy, pękł na dwoje i wypłynęły wszystkie wnętrzności jego.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to wiadome wszystkim mieszkańcom Jerozolimy, tak że nazwano owo pole w ich własnym języku Akeldama, to jest Pole Krwi.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Napisano bowiem w księdze Psalmów: Niech siedziba jego stanie się pusta I niech nikt nie mieszka w niej. oraz: A urząd jego niech weźmie inny.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Trzeba więc, aby jeden z tych mężów, którzy chodzili z nami przez cały czas, kiedy Pan Jezus przebywał między nami,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Począwszy od chrztu Jana, aż do dnia, w którym od nas został wzięty w górę, stał się wraz z nami świadkiem jego zmartwychwstania.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wskazali dwóch: Józefa, zwanego Barsabą, którego też nazywano Justem, i Macieja.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modlili się tymi słowy: Ty, Panie, który znasz serca wszystkich, wskaż z tych dwóch jednego, którego obrałeś,</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zajął miejsce w tej służbie i w posłannictwie, któremu sprzeniewierzył się Judasz, aby pójść na miejsce swoje.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dali im losy; a los padł na Macieja, i został dołączony do grona jedenastu apostołów.</w:t>
      </w:r>
      <w:r>
        <w:t xml:space="preserve"> </w:t>
      </w:r>
    </w:p>
    <w:p>
      <w:pPr>
        <w:pStyle w:val="Nagwek2"/>
        <w:keepNext/>
        <w:jc w:val="center"/>
      </w:pPr>
      <w:r>
        <w:t>Rozdział 2</w:t>
      </w:r>
    </w:p>
    <w:p>
      <w:pPr>
        <w:pStyle w:val="Nagwek3"/>
        <w:keepNext/>
        <w:jc w:val="center"/>
      </w:pPr>
      <w:r>
        <w:rPr>
          <w:b/>
        </w:rPr>
        <w:t>Zesłanie Ducha Świętego</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nadszedł dzień Zielonych Świąt, byli wszyscy razem na jednym miejscu.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powstał nagle z nieba szum, jakby wiejącego gwałtownego wiatru, i napełnił cały dom, gdzie siedzieli.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ukazały się im języki jakby z ognia, które się rozdzieliły i usiadły na każdym z nich.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napełnieni zostali wszyscy Duchem Świętym, i zaczęli mówić innymi językami, tak jak im Duch poddawał.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przebywali w Jerozolimie Żydzi, mężowie nabożni, spośród wszystkich ludów, jakie są pod niebem;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powstał ten szum, zgromadził się tłum i zatrwożył się, bo każdy słyszał ich mówiących w swoim języku.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zdumieli się, i dziwili, mówiąc: Czyż oto wszyscy ci, którzy mówią, nie są Galilejczykami?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więc to jest, że słyszymy, każdy z nas, swój własny język, w którym urodziliśmy się?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Partowie i Medowie, i Elamici, i mieszkańcy Mezopotamii, Judei i Kapadocji, Pontu i Azji,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Frygii i Pamfilii, Egiptu i części Libii, położonej obok Cyreny, i przychodnie rzymscy,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Zarówno Żydzi jak prozelici, Kreteńczycy i Arabowie - słyszymy ich, jak w naszych językach głoszą wielkie dzieła Boże.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Zdumieli się wtedy wszyscy i będąc w niepewności, mówili jeden do drugiego: Cóż to może znaczyć?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Inni zaś drwiąc, mówili: Młodym winem się upili.</w:t>
      </w:r>
      <w:r>
        <w:t xml:space="preserve"> </w:t>
      </w:r>
    </w:p>
    <w:p>
      <w:pPr>
        <w:pStyle w:val="Nagwek3"/>
        <w:keepNext/>
        <w:spacing w:line="360" w:lineRule="auto"/>
        <w:jc w:val="center"/>
      </w:pPr>
      <w:r>
        <w:rPr>
          <w:b/>
        </w:rPr>
        <w:t>Kazanie Piotra w dzień Zesłania Ducha Świętego</w:t>
      </w:r>
    </w:p>
    <w:p>
      <w:pPr>
        <w:keepNext w:val="0"/>
        <w:spacing w:line="360" w:lineRule="auto"/>
        <w:jc w:val="both"/>
      </w:pP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powstał Piotr wraz z jedenastoma, podniósł swój głos i przemówił do nich: Mężowie judzcy i wy wszyscy, którzy mieszkacie w Jerozolimie! Niechże wam to będzie wiadome, dajcie też posłuch słowom moim.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ludzie ci nie są pijani, jak mniemacie, gdyż jest dopiero trzecia godzina dnia,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tutaj jest to, co było zapowiedziane przez proroka Joela: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ostateczne dni, mówi Pan, Że wyleję Ducha mego na wszelkie ciało I prorokować będą synowie wasi i córki wasze, I młodzieńcy wasi widzenia mieć będą, A starcy wasi śnić będą sny;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i na sługi moje i służebnice moje Wyleję w owych dniach Ducha mego I prorokować będą.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uczynię cuda w górze na niebie, I znaki na dole na ziemi, Krew i ogień, i kłęby dymu.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Słońce przemieni się w ciemność, A księżyc w krew, Zanim przyjdzie dzień Pański wielki i wspaniały.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każdy, kto będzie wzywał imienia Pańskiego, zbawiony będzie.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Mężowie izraelscy! Posłuchajcie tych słów: Jezusa Nazareńskiego, męża, którego Bóg wśród was uwierzytelnił przez czyny niezwykłe, cuda i znaki, jakie Bóg przez niego między wami uczynił, jak to sami wiecie,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według powziętego z góry Bożego postanowienia i planu został wydany, tego wyście rękami bezbożnych ukrzyżowali i zabili;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Bóg go wzbudził, rozwiązawszy więzy śmierci, gdyż było rzeczą niemożliwą, aby przez nią był pokonany.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bowiem mówi o nim: Miałem Pana zawsze przed oczami mymi, Gdyż jest po prawicy mojej, abym się nie zachwiał.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rozweseliło się serce moje i rozradował się język mój, A nadto i ciało moje spoczywać będzie w nadziei,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 zostawisz duszy mojej w otchłani I nie dopuścisz, by święty twój oglądał skażenie.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Dałeś mi poznać drogi żywota, Napełnisz mnie błogością przez obecność twoją.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Mężowie bracia, wolno mi otwarcie mówić do was o patriarsze Dawidzie, że umarł i został pogrzebany, a jego grób jest u nas aż po dzień dzisiejszy.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 jednak prorokiem i wiedząc, że mu Bóg zaręczył przysięgą, iż jego cielesny potomek zasiądzie na tronie jego,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przewidziawszy to, o zmartwychwstaniu Chrystusa, że nie pozostanie w otchłani ani ciało jego nie ujrzy skażenia.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to Jezusa wzbudził Bóg, czego my wszyscy świadkami jesteśmy;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Wywyższony tedy prawicą Bożą i otrzymawszy od Ojca obietnicę Ducha Świętego, sprawił to, co wy teraz widzicie i słyszycie.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nie Dawid wstąpił do nieba, powiada bowiem sam: Rzekł Pan Panu memu: Siądź po prawicy mojej,</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położę nieprzyjaciół twych Podnóżkiem stóp twoich.</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Niechże tedy wie z pewnością cały dom Izraela, że i Panem i Chrystusem uczynił go Bóg, tego Jezusa, którego wy ukrzyżowaliście.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to usłyszeli, byli poruszeni do głębi i rzekli do Piotra i pozostałych apostołów: Co mamy czynić, mężowie bracia?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Piotr do nich: Upamiętajcie się i niechaj się każdy z was da ochrzcić w imię Jezusa Chrystusa na odpuszczenie grzechów waszych, a otrzymacie dar Ducha Świętego.</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Obietnica ta bowiem odnosi się do was i do dzieci waszych oraz do wszystkich, którzy są z dala, ilu ich Pan, Bóg nasz, powoła.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Wielu też innymi słowy składał świadectwo i napominał ich, mówiąc: Ratujcie się spośród tego pokolenia przewrotnego.</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więc, którzy przyjęli słowo jego, zostali ochrzczeni i pozyskanych zostało owego dnia około trzech tysięcy dusz.</w:t>
      </w:r>
      <w:r>
        <w:t xml:space="preserve"> </w:t>
      </w:r>
    </w:p>
    <w:p>
      <w:pPr>
        <w:pStyle w:val="Nagwek3"/>
        <w:keepNext/>
        <w:spacing w:line="360" w:lineRule="auto"/>
        <w:jc w:val="center"/>
      </w:pPr>
      <w:r>
        <w:rPr>
          <w:b/>
        </w:rPr>
        <w:t>Życie religijne zboru chrześcijańskiego</w:t>
      </w:r>
    </w:p>
    <w:p>
      <w:pPr>
        <w:keepNext w:val="0"/>
        <w:spacing w:line="360" w:lineRule="auto"/>
        <w:jc w:val="both"/>
      </w:pP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trwali w nauce apostolskiej i we wspólnocie, w łamaniu chleba i w modlitwach.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dusze wszystkich ogarnięte były bojaźnią, albowiem za sprawą apostołów działo się wiele cudów i znaków.</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zaś, którzy uwierzyli, byli razem i mieli wszystko wspólne,</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sprzedawali posiadłości i mienie, i rozdzielali je wszystkim, jak komu było potrzeba.</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Codziennie też jednomyślnie uczęszczali do świątyni, a łamiąc chleb po domach, przyjmowali pokarm z weselem i w prostocie serca,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Chwaląc Boga i ciesząc się przychylnością całego ludu. Pan zaś codziennie pomnażał liczbę tych, którzy mieli być zbawieni.</w:t>
      </w:r>
      <w:r>
        <w:t xml:space="preserve"> </w:t>
      </w:r>
    </w:p>
    <w:p>
      <w:pPr>
        <w:pStyle w:val="Nagwek2"/>
        <w:keepNext/>
        <w:jc w:val="center"/>
      </w:pPr>
      <w:r>
        <w:t>Rozdział 3</w:t>
      </w:r>
    </w:p>
    <w:p>
      <w:pPr>
        <w:pStyle w:val="Nagwek3"/>
        <w:keepNext/>
        <w:jc w:val="center"/>
      </w:pPr>
      <w:r>
        <w:rPr>
          <w:b/>
        </w:rPr>
        <w:t>Uzdrowienie chromego</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Piotr i Jan wstępowali do świątyni w godzinie modlitwy, o dziewiątej.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niesiono pewnego męża, chromego od urodzenia, którego sadzano codziennie przy bramie świątyni, zwanej Piękną, aby prosił wchodzących do świątyni o jałmużnę;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ujrzawszy Piotra i Jana, gdy mieli wejść do świątyni, prosił o jałmużnę.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Piotr wraz z Janem, wpatrzywszy się uważnie w niego rzekł: Spójrz na nas.</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spojrzał na nich uważnie, spodziewając się, że od nich coś otrzyma.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Piotr: Srebra i złota nie mam, lecz co mam, to ci daję: W imieniu Jezusa Chrystusa Nazareńskiego, chodź!</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ująwszy go za prawą rękę, podniósł go; natychmiast też wzmocniły się nogi jego i kostki,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zerwawszy się, stanął i chodził, i wszedł z nimi do świątyni, przechadzając się i podskakując, i chwaląc Boga.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cały lud widział go, jak chodził i chwalił Boga;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Poznali bowiem, że to był ten, który dla jałmużny siadywał przy Bramie Pięknej świątyni; i ogarnęło ich zdumienie i oszołomienie z powodu tego, co mu się przydarzyło.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on trzymał Piotra i Jana, zbiegł się do nich cały lud zdumiony do przysionka, zwanego Salomonowym.</w:t>
      </w:r>
      <w:r>
        <w:t xml:space="preserve"> </w:t>
      </w:r>
    </w:p>
    <w:p>
      <w:pPr>
        <w:pStyle w:val="Nagwek3"/>
        <w:keepNext/>
        <w:spacing w:line="360" w:lineRule="auto"/>
        <w:jc w:val="center"/>
      </w:pPr>
      <w:r>
        <w:rPr>
          <w:b/>
        </w:rPr>
        <w:t>Kazanie Piotra w świątyni</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Ujrzawszy to Piotr, odezwał się do ludu: Mężowie izraelscy, dlaczego się temu dziwicie i dlaczego się nam tak uważnie przypatrujecie, jakbyśmy to własną mocą albo pobożnością sprawili, że on chodzi?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Abrahama i Izaaka i Jakuba, Bóg ojców naszych, uwielbił Syna swego, Jezusa, którego wy wydaliście i zaparliście się przed Piłatem, który uważał, że należało go wypuścić na wolność;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jednak zaparliście się Świętego i Sprawiedliwego, i prosiliście o ułaskawienie wam mordercy.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zabiliście Sprawcę życia, którego Bóg wzbudził z martwych, czego my świadkami jesteśmy.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wiarę w imię jego wzmocniło jego imię tego, którego widzicie i znacie, wiara zaś przez niego wzbudzona dała mu zupełne zdrowie na oczach was wszystkich.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bracia, wiem, że w nieświadomości działaliście, jak i wasi przełożeni;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zaś wypełnił w ten sposób to, co zapowiedział przez usta wszystkich proroków, że jego Chrystus cierpieć będzie.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upamiętajcie i nawróćcie się, aby były zgładzone grzechy wasze,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nadeszły od Pana czasy ochłody i aby posłał przeznaczonego dla was Chrystusa Jezusa,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musi przyjąć niebo aż do czasu odnowienia wszechrzeczy, o czym od wieków mówił Bóg przez usta świętych proroków swoich.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 Mojżesz powiedział: Proroka, jak ja, spośród braci waszych wzbudzi wam Pan, Bóg; jego słuchać będziecie we wszystkim, cokolwiek do was mówić będzie.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że każdy, kto by nie słuchał owego proroka, z ludu wytępiony będzie.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wszyscy prorocy, począwszy od Samuela, którzy kolejno mówili, zapowiadali te dni.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jesteście synami proroków i przymierza, które zawarł Bóg z ojcami waszymi, gdy mówił do Abrahama: A w potomstwie twoim błogosławione będą wszystkie narody ziemi.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Wam to Bóg najpierw, wzbudziwszy Syna swego, posłał go, aby wam błogosławił, odwracając każdego z was od złości waszych.</w:t>
      </w:r>
      <w:r>
        <w:t xml:space="preserve"> </w:t>
      </w:r>
    </w:p>
    <w:p>
      <w:pPr>
        <w:pStyle w:val="Nagwek2"/>
        <w:keepNext/>
        <w:jc w:val="center"/>
      </w:pPr>
      <w:r>
        <w:t>Rozdział 4</w:t>
      </w:r>
    </w:p>
    <w:p>
      <w:pPr>
        <w:pStyle w:val="Nagwek3"/>
        <w:keepNext/>
        <w:jc w:val="center"/>
      </w:pPr>
      <w:r>
        <w:rPr>
          <w:b/>
        </w:rPr>
        <w:t>Piotr i Jan przed radą</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oni mówili do ludu, przystąpili do nich kapłani i dowódca straży świątynnej oraz saduceusze,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Oburzeni, iż nauczają lud i zwiastują zmartwychwstanie w Jezusie;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Ujęli ich więc i wtrącili do więzienia aż do następnego dnia; był już bowiem wieczór.</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Wielu zaś z tych, którzy słyszeli tę mowę, uwierzyło, a liczba mężów wzrosła do około pięciu tysięcy.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następnego dnia zebrali się w Jerozolimie ich przełożeni i starsi, i uczeni w Piśmie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Annasz, arcykapłan, i Kaifasz, i Jan, i Aleksander, i wszyscy, ilu ich było z rodu arcykapłańskiego.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postawiwszy ich pośrodku, pytali się: Jaką mocą albo w czyim imieniu to uczyniliście?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Piotr, pełen Ducha Świętego, rzekł do nich: Przełożeni ludu i starsi!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my dziś jesteśmy przesłuchiwani z powodu dobrodziejstwa wyświadczonego człowiekowi choremu, dzięki czemu został on uzdrowiony,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niech wam wszystkim i całemu ludowi izraelskiemu wiadome będzie, że stało się to w imieniu Jezusa Chrystusa Nazareńskiego, którego wy ukrzyżowaliście, którego Bóg wzbudził z martwych; dzięki niemu ten oto stoi zdrów przed wami.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to jest owym kamieniem odrzuconym przez was, budujących, On stał się kamieniem węgielnym.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ma w nikim innym zbawienia; albowiem nie ma żadnego innego imienia pod niebem, danego ludziom, przez które moglibyśmy być zbawieni.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widząc odwagę Piotra i Jana i wiedząc, że to ludzie nieuczeni i prości, dziwili się; poznali ich też, że byli z Jezusem;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Patrząc zaś na człowieka uzdrowionego, który stał z nimi, nie wiedzieli co odpowiedzieć.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Kazali im tedy opuścić Radę Najwyższą i naradzali się między sobą,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Cóż poczniemy z tymi ludźmi? Wiadomo przecież wszystkim mieszkańcom Jerozolimy, że dokonali oczywistego cudu, i nie możemy temu zaprzeczyć;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aby się to między ludem jeszcze bardziej nie rozeszło, zagroźmy im, aby w tym imieniu więcej do nikogo z ludzi nie mówili.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przywoławszy ich, nakazali im, aby w ogóle nie mówili ani nie nauczali w imieniu Jezusa.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Piotr i Jan odpowiedzieli im i rzekli: Czy słuszna to rzecz w obliczu Boga raczej was słuchać aniżeli Boga, sami osądźcie;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bowiem nie możemy nie mówić o tym, co widzieliśmy i słyszeliśmy.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zagrozili im ponownie i zwolnili ich, nie znajdując nic, za co by ich ukarać, a to ze względu na lud; wszyscy bowiem wysławiali Boga za to, co się stało;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człowiek, na którym dokonał się ten cud uzdrowienia, miał ponad czterdzieści lat.</w:t>
      </w:r>
      <w:r>
        <w:t xml:space="preserve"> </w:t>
      </w:r>
    </w:p>
    <w:p>
      <w:pPr>
        <w:pStyle w:val="Nagwek3"/>
        <w:keepNext/>
        <w:spacing w:line="360" w:lineRule="auto"/>
        <w:jc w:val="center"/>
      </w:pPr>
      <w:r>
        <w:rPr>
          <w:b/>
        </w:rPr>
        <w:t>Powrót do swoich</w:t>
      </w:r>
    </w:p>
    <w:p>
      <w:pPr>
        <w:keepNext w:val="0"/>
        <w:spacing w:line="360" w:lineRule="auto"/>
        <w:jc w:val="both"/>
      </w:pP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zostali zwolnieni, przyszli do swoich i opowiedzieli wszystko, co do nich mówili arcykapłani i starsi.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gdy to usłyszeli, podnieśli jednomyślnie głos do Boga i rzekli: Panie, Ty, któryś stworzył niebo i ziemię, i morze, i wszystko, co w nich jest,</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Któryś powiedział przez Ducha Świętego ustami ojca naszego Dawida, sługi twego: Czemu wzburzyły się narody, A ludy myślały o próżnych rzeczach?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Powstali królowie ziemscy i książęta zebrali się społem przeciw Panu i przeciw Chrystusowi jego.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Zgromadzili się bowiem istotnie w tym mieście przeciwko świętemu Synowi twemu, Jezusowi, którego namaściłeś, Herod i Poncjusz Piłat z poganami i plemionami izraelskimi,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uczynić wszystko, co twoja ręka i twój wyrok przedtem ustaliły, żeby się stało.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Panie, spójrz na pogróżki ich i dozwól sługom twoim, aby głosili z całą odwagą Słowo twoje,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Ty wyciągasz rękę, aby uzdrawiać i aby się działy znaki i cuda przez imię świętego Syna twego, Jezusa.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skończyli modlitwę, zatrzęsło się miejsce, na którym byli zebrani, i napełnieni zostali wszyscy Duchem Świętym, i głosili z odwagą Słowo Boże.</w:t>
      </w:r>
      <w:r>
        <w:t xml:space="preserve"> </w:t>
      </w:r>
    </w:p>
    <w:p>
      <w:pPr>
        <w:pStyle w:val="Nagwek3"/>
        <w:keepNext/>
        <w:spacing w:line="360" w:lineRule="auto"/>
        <w:jc w:val="center"/>
      </w:pPr>
      <w:r>
        <w:rPr>
          <w:b/>
        </w:rPr>
        <w:t>Wspólnota dóbr</w:t>
      </w:r>
    </w:p>
    <w:p>
      <w:pPr>
        <w:keepNext w:val="0"/>
        <w:spacing w:line="360" w:lineRule="auto"/>
        <w:jc w:val="both"/>
      </w:pP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 tych wszystkich wierzących było jedno serce i jedna dusza i nikt z nich nie nazywał swoim tego, co posiadał, ale wszystko mieli wspólne.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Apostołowie zaś składali z wielką mocą świadectwo o zmartwychwstaniu Pana Jezusa, a wielka łaska spoczywała na nich wszystkich.</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było też między nimi nikogo, który by cierpiał niedostatek, ci bowiem, którzy posiadali ziemię albo domy, sprzedając je, przynosili pieniądze uzyskane ze sprzedaży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kładli u stóp apostołów; i wydzielano każdemu, ile komu było potrzeba.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Józef, nazwany przez apostołów Barnabą, co się wykłada Syn Pocieszenia, lewita, rodem z Cypru,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Sprzedał rolę, którą posiadał, przyniósł pieniądze i złożył u stóp apostołów.</w:t>
      </w:r>
      <w:r>
        <w:t xml:space="preserve"> </w:t>
      </w:r>
    </w:p>
    <w:p>
      <w:pPr>
        <w:pStyle w:val="Nagwek2"/>
        <w:keepNext/>
        <w:jc w:val="center"/>
      </w:pPr>
      <w:r>
        <w:t>Rozdział 5</w:t>
      </w:r>
    </w:p>
    <w:p>
      <w:pPr>
        <w:pStyle w:val="Nagwek3"/>
        <w:keepNext/>
        <w:jc w:val="center"/>
      </w:pPr>
      <w:r>
        <w:rPr>
          <w:b/>
        </w:rPr>
        <w:t>Ananiasz i Safira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pewien mąż, imieniem Ananiasz, ze swoją żoną Safirą, sprzedał posiadłość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 wiedzą żony zachował dla siebie część pieniędzy, a resztę przyniósł i złożył u stóp apostołów.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Piotr: Ananiaszu, czym to omotał szatan serce twoje, że okłamałeś Ducha Świętego i zachowałeś dla siebie część pieniędzy za rolę?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póki ją miałeś, nie była twoją, a gdy została sprzedana, czy nie mogłeś rozporządzać pieniędzmi do woli? Cóż cię skłoniło do tego, żeś tę rzecz dopuścił do serca swego? Nie ludziom skłamałeś, lecz Bogu.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Ananiasz zaś, słysząc te słowa, upadł i wyzionął ducha. I wielki strach ogarnął wszystkich, którzy to słyszeli.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Młodsi zaś wstali, owinęli go, wynieśli i pogrzebali.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około trzech godzin nadeszła i żona jego, nie wiedząc, co się stało.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odezwał się do niej Piotr: Powiedz mi, czy za taką cenę sprzedaliście rolę? Ona zaś rzekła: Tak jest, za taką.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Piotr do niej: Dlaczego zmówiliście się, by kusić Ducha Pańskiego? Oto nogi tych, którzy pogrzebali męża twego, są u drzwi i ciebie wyniosą.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upadła zaraz u nóg jego, i wyzionęła ducha. A gdy młodzieńcy weszli, znaleźli ją martwą, wynieśli i pogrzebali obok jej męża.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wielki strach ogarnął cały zbór i wszystkich, którzy to słyszeli.</w:t>
      </w:r>
      <w:r>
        <w:t xml:space="preserve"> </w:t>
      </w:r>
    </w:p>
    <w:p>
      <w:pPr>
        <w:pStyle w:val="Nagwek3"/>
        <w:keepNext/>
        <w:spacing w:line="360" w:lineRule="auto"/>
        <w:jc w:val="center"/>
      </w:pPr>
      <w:r>
        <w:rPr>
          <w:b/>
        </w:rPr>
        <w:t>Znaki i uzdrowienia czynione przez apostołów</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przez ręce apostołów działo się wśród ludu wiele znaków i cudów. I zgromadzali się wszyscy jednomyślnie w przysionku Salomonowym,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postronnych jednak nikt nie ośmielał się do nich przyłączać; ale lud miał ich w wielkim poważaniu.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Przybywało też coraz więcej wierzących w Pana, mnóstwo mężczyzn i kobiet,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iż nawet na ulice wynoszono chorych i kładziono na noszach i łożach, aby przynajmniej cień przechodzącego Piotra mógł paść na którego z nich.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z okolicznych miast Jerozolimy schodziło się wielu przynosząc chorych i dręczonych przez duchy nieczyste i wszyscy oni zostali uzdrowieni.</w:t>
      </w:r>
      <w:r>
        <w:t xml:space="preserve"> </w:t>
      </w:r>
    </w:p>
    <w:p>
      <w:pPr>
        <w:pStyle w:val="Nagwek3"/>
        <w:keepNext/>
        <w:spacing w:line="360" w:lineRule="auto"/>
        <w:jc w:val="center"/>
      </w:pPr>
      <w:r>
        <w:rPr>
          <w:b/>
        </w:rPr>
        <w:t>Piotr i Jan ponownie przed Radą</w:t>
      </w:r>
    </w:p>
    <w:p>
      <w:pPr>
        <w:keepNext w:val="0"/>
        <w:spacing w:line="360" w:lineRule="auto"/>
        <w:jc w:val="both"/>
      </w:pP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wystąpił arcykapłan i całe jego otoczenie, stronnictwo saduceuszów, napełnieni zazdrością,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Pojmali apostołów i wtrącili ich do więzienia publicznego.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anioł Pański otworzył w nocy drzwi więzienia i wyprowadziwszy ich, rzekł: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Idźcie, a wystąpiwszy, głoście ludowi w świątyni wszystkie te słowa, które darzą życiem.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to, weszli z brzaskiem dnia do świątyni i nauczali. A gdy nadszedł arcykapłan i jego otoczenie, zwołali Radę Najwyższą, to jest całą starszyznę synów Izraela, i posłali do więzienia, żeby ich przyprowadzono.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słudzy poszli, nie znaleźli ich w więzieniu; zawrócili więc i oznajmili to,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Więzienie znaleźliśmy zamknięte z całą starannością, a również strażników stojących przed drzwiami, lecz gdy otworzyliśmy, nie znaleźliśmy wewnątrz nikogo.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dowódca straży świątynnej i arcykapłani usłyszeli te słowa, zachodzili w głowę, co się z nimi stać mogło.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Wtem nadszedł ktoś i doniósł im: Mężowie, których wtrąciliście do więzienia, znajdują się w świątyni i nauczają lud.</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dowódca straży poszedł ze sługami i przyprowadził ich bez użycia siły; obawiali się bowiem ludu, aby ich nie ukamienowano.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ich przywiedli, stawili ich przed Radą Najwyższą. I zapytał ich arcykapłan,</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Nakazaliśmy wam surowo, abyście w tym imieniu nie uczyli, a oto napełniliście nauką waszą Jerozolimę i chcecie ściągnąć na nas krew tego człowieka.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Piotr zaś i apostołowie odpowiadając, rzekli: Trzeba bardziej słuchać Boga niż ludzi.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ojców naszych wzbudził Jezusa, którego wy zgładziliście, zawiesiwszy na drzewie,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wywyższył Bóg prawicą swoją jako Wodza i Zbawiciela, aby dać Izraelowi możność upamiętania się i odpuszczenia grzechów.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my jesteśmy świadkami tych rzeczy, a także Duch Święty, którego Bóg dał tym, którzy mu są posłuszni.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to usłyszeli, wpadli we wściekłość i chcieli ich zabić.</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Radzie Najwyższej powstał jednak pewien faryzeusz, imieniem Gamaliel, nauczyciel zakonu, którego cały lud poważał, polecił usunąć na chwilę apostołów</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Mężowie izraelscy, rozważcie dobrze, co z tymi ludźmi chcecie uczynić.</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nie tak dawno wystąpił Teudas, podając siebie za nie byle kogo, do którego przyłączyło się około czterystu mężów; gdy on został zabity, wszyscy, którzy do niego przystali, rozproszyli się i zniknęli.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nim wystąpił w czasie spisu Juda Galilejczyk i pociągnął lud za sobą; ale i on zginął, a wszyscy, którzy do niego przystali, poszli w rozsypkę.</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teraz, co się tyczy tej sprawy, powiadam wam: Odstąpcie od tych ludzi i zaniechajcie ich; jeśli bowiem to postanowienie albo ta sprawa jest z ludzi, wniwecz się obróci;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jest z Boga, nie zdołacie ich zniszczyć, a przy tym mogłoby się okazać, że walczycie z Bogiem.</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usłuchali go, i przywoławszy apostołów, kazali ich wychłostać, zabronili im mówić w imieniu Jezusa i zwolnili ich.</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odchodzili sprzed oblicza Rady Najwyższej, radując się, że zostali uznani za godnych znosić zniewagę dla imienia jego.</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przestawali też codziennie w świątyni i po domach nauczać i zwiastować dobrą nowinę o Chrystusie Jezusie.</w:t>
      </w:r>
      <w:r>
        <w:t xml:space="preserve"> </w:t>
      </w:r>
    </w:p>
    <w:p>
      <w:pPr>
        <w:pStyle w:val="Nagwek2"/>
        <w:keepNext/>
        <w:jc w:val="center"/>
      </w:pPr>
      <w:r>
        <w:t>Rozdział 6</w:t>
      </w:r>
    </w:p>
    <w:p>
      <w:pPr>
        <w:pStyle w:val="Nagwek3"/>
        <w:keepNext/>
        <w:jc w:val="center"/>
      </w:pPr>
      <w:r>
        <w:rPr>
          <w:b/>
        </w:rPr>
        <w:t>Wybór siedmiu diakonów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owym czasie, gdy liczba uczniów wzrastała, wszczęło się szemranie hellenistów przeciwko Żydom, że zaniedbywano ich wdowy przy codziennym usługiwaniu.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dwunastu, zwoławszy wszystkich uczniów, rzekło: Nie jest rzeczą słuszną, żebyśmy zaniedbali słowo Boże, a usługiwali przy stołach.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Upatrzcie tedy, bracia, spośród siebie siedmiu mężów, cieszących się zaufaniem, pełnych Ducha Świętego i mądrości, a ustanowimy ich, aby się zajęli tą sprawą;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zaś pilnować będziemy modlitwy i służby Słowa.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podobał się ten wniosek całemu zgromadzeniu, i wybrali Szczepana, męża pełnego wiary i Ducha Świętego, i Filipa, i Prochora, i Nikanora, i Tymona, i Parmena, i Mikołaja, prozelitę z Antiochii;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stawili przed apostołami, którzy pomodlili się i włożyli na nich ręce.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Słowo Boże rosło i poczet uczniów w Jerozolimie bardzo się pomnażał, także znaczna liczba kapłanów przyjmowała wiarę.</w:t>
      </w:r>
      <w:r>
        <w:t xml:space="preserve"> </w:t>
      </w:r>
    </w:p>
    <w:p>
      <w:pPr>
        <w:pStyle w:val="Nagwek3"/>
        <w:keepNext/>
        <w:spacing w:line="360" w:lineRule="auto"/>
        <w:jc w:val="center"/>
      </w:pPr>
      <w:r>
        <w:rPr>
          <w:b/>
        </w:rPr>
        <w:t>Oskarżenie Szczepana</w:t>
      </w:r>
    </w:p>
    <w:p>
      <w:pPr>
        <w:keepNext w:val="0"/>
        <w:spacing w:line="360" w:lineRule="auto"/>
        <w:jc w:val="both"/>
      </w:pP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Szczepan, pełen łaski i mocy, czynił cuda i znaki wielkie wśród ludu.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Niektórzy zaś z synagogi, zwanej libertyńską, oraz z synagog Cyrenejczyków i Aleksandryjczyków, a również z Cylicji i Azji, wystąpili, rozprawiając ze Szczepanem.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mogli sprostać mądrości i Duchowi, z którego natchnienia przemawiał.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podstawili mężów, którzy utrzymywali: Słyszeliśmy, jak mówił bluźniercze słowa przeciwko Mojżeszowi i Bogu;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podburzyli lud oraz starszych i uczonych w Piśmie, a powstawszy, porwali go i przywiedli przed Radę Najwyższą.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Podstawili też fałszywych świadków, którzy mówili: Ten człowiek nie przestaje mówić bluźnierstw przeciwko temu miejscu świętemu i zakonowi;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Słyszeliśmy go bowiem, jak mówił, że ów Jezus Nazareński zburzy to miejsce i zmieni zwyczaje, jakie nam Mojżesz przekazał.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wszyscy, którzy zasiadali w Radzie Najwyższej, utkwili w nim wzrok, ujrzeli jego oblicze niby oblicze anielskie.</w:t>
      </w:r>
      <w:r>
        <w:t xml:space="preserve"> </w:t>
      </w:r>
    </w:p>
    <w:p>
      <w:pPr>
        <w:pStyle w:val="Nagwek2"/>
        <w:keepNext/>
        <w:jc w:val="center"/>
      </w:pPr>
      <w:r>
        <w:t>Rozdział 7</w:t>
      </w:r>
    </w:p>
    <w:p>
      <w:pPr>
        <w:pStyle w:val="Nagwek3"/>
        <w:keepNext/>
        <w:jc w:val="center"/>
      </w:pPr>
      <w:r>
        <w:rPr>
          <w:b/>
        </w:rPr>
        <w:t>Mowa Szczepana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arcykapłan rzekł: Czy tak się mają te rzeczy?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odrzekł: Mężowie bracia i ojcowie, słuchajcie! Bóg chwały ukazał się ojcu naszemu Abrahamowi, gdy był w Mezopotamii, zanim zamieszkał w Haranie,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niego: Opuść ziemię swoją i rodzinę swoją, i idź do ziemi, którą ci wskażę.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wyszedł z ziemi chaldejskiej i zamieszkał w Haranie. A stamtąd, gdy umarł jego ojciec, przesiedlił go do tej ziemi, w której wy teraz mieszkacie;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dał mu w niej w posiadanie ani piędzi ziemi, lecz obiecał, że da ją jemu w posiadanie i jego potomstwu, chociaż jeszcze nie miał dziecięcia.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mówił tak, że potomkowie jego będą przychodniami na obczyźnie, i że ujarzmią ich i uciskać będą przez czterysta lat;</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naród, któremu jako niewolnicy służyć będą, Ja sądzić będę, powiedział Bóg; a potem wyjdą i mnie służyć będą na tym miejscu.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zawarł z nim przymierze obrzezki; tak to zrodził Izaaka i obrzezał go dnia ósmego, Izaak zaś Jakuba, a Jakub dwunastu patriarchów.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patriarchowie, zazdroszcząc Józefowi, sprzedali go do Egiptu, ale Bóg był z nim.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wyrwał go ze wszystkich jego ucisków, i dał mu łaskę i mądrość przed faraonem, królem Egiptu, który ustanowił go zarządcą Egiptu i całego domu swego.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nastał głód w całym Egipcie i w Kanaanie, i niedola wielka, i ojcowie nasi nie mieli żywności.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usłyszał Jakub, że w Egipcie jest zboże, posłał tam po raz pierwszy ojców naszych;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drugim razem Józef dał się poznać braciom swoim, a faraon poznał ród Józefa.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zaś wyprawił posłów i sprowadził ojca swego Jakuba, całą rodzinę liczącą siedemdziesiąt pięć dusz.</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przeniósł się Jakub do Egiptu, i umarł on i ojcowie nasi;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przeniesiono ich do Sychem, i złożono w grobowcu, który za pieniądze kupił Abraham od synów Hemora w Sychem.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zbliżał czas obietnicy, którą Bóg dał Abrahamowi, rozrósł się i rozmnożył lud w Egipcie,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nastał w Egipcie inny król, który nie znał Józefa.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zawziął się podstępnie na nasz ród, uciskał ojców naszych, zmuszając ich, żeby wyrzucali swoje niemowlęta, by nie zostawały przy życiu.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narodził się Mojżesz, który był miły Bogu; przez trzy miesiące chowano go w domu ojca,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go wyrzucono, wzięła go córka faraona i wychowała go sobie za syna.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Wdrożono też Mojżesza we wszelką mądrość Egipcjan, a był dzielny tak w słowach, jak i w czynach.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skończył czterdzieści lat, stało się potrzebą jego serca odwiedzić braci swoich, synów Izraela.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ujrzawszy jednego, którego krzywdzono, ujął się za nim, pomścił krzywdzonego i zabił Egipcjanina.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Sądził zaś, że bracia zrozumieją, iż Bóg przez jego ręce daje im wybawienie, ale oni nie zrozumieli.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Następnego dnia zjawił się wśród nich, gdy się bili, i usiłował skłonić ich do zgody, mówiąc: Mężowie, braćmi jesteście, czemu krzywdzicie się wzajemnie?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ten, który krzywdził bliźniego, odepchnął go i rzekł: Któż cię ustanowił przełożonym i sędzią nad nami?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chcesz mię zabić, tak jak wczoraj zabiłeś Egipcjanina?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uciekł Mojżesz z powodu tego słowa, i stał się przychodniem w ziemi madiańskiej, gdzie zrodził dwóch synów.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minęło czterdzieści lat, ukazał mu się na pustyni góry Synaj anioł w płomieniu gorejącego krzaka.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ujrzawszy to, dziwił się temu zjawisku; gdy zaś podchodził, aby się dokładnie przypatrzyć, rozległ się głos Pański: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jest Bóg ojców twoich, Bóg Abrahama i Izaaka, i Jakuba. A zatrwożony Mojżesz nie śmiał się przypatrywać.</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zaś rzekł do niego: Zzuj obuwie z nóg swoich, bo miejsce, na którym stoisz, to ziemia święta.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Napatrzyłem się na udrękę ludu mego w Egipcie i usłyszałem wzdychanie jego, i zstąpiłem, żeby ich wybawić; przeto teraz idź! Posyłam cię do Egiptu.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Mojżesza, którego się zaparli, mówiąc: Kto cię ustanowił przełożonym i sędzią? - tego posłał Bóg jako wodza i wybawiciela za pośrednictwem anioła, który mu się ukazał w krzaku.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to wywiódł ich, czyniąc cuda i znaki w Egipcie i na Morzu Czerwonym i na pustyni przez czterdzieści lat.</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ten Mojżesz, który powiedział synom Izraela: Proroka jak ja wzbudzi wam Pan spośród braci waszych.</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ci to w czasie zgromadzenia na pustyni pośredniczył między aniołem, który do niego mówił na górze Synaj, a ojcami naszymi, on też otrzymał słowa żywota, aby je nam przekazać.</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ojcowie nasi nie chcieli mu być posłuszni, odepchnęli go i sercami swymi zwrócili się ku Egiptowi,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do Aarona: Uczyń nam bogów, którzy pójdą przed nami, nie wiemy bowiem, co się stało z owym Mojżeszem, który nas wywiódł z ziemi egipskiej.</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zrobili w owych dniach cielca, i złożyli bałwanowi ofiarę, i radowali się dziełami rąk swoich.</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odwrócił się Bóg i oddał ich w służbę zastępów niebieskich, jak napisano w księdze proroków: Czy mnie składaliście ofiary i dary Przez czterdzieści lat na pustyni, domu Izraela?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nosiliście namiot Molocha i gwiazdę bożka Romfana, bałwany, które uczyniliście, aby im bić pokłony; Przeto przesiedlę was poza Babilon.</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Ojcowie nasi mieli na pustyni namiot przymierza, jak nakazał Ten, który powiedział Mojżeszowi, aby go wykonał według wzoru, jaki widział.</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Ojcowie nasi przejęli go i wraz z Jozuem wnieśli do posiadłości pogan, których Bóg wygnał sprzed oblicza ojców naszych aż do dni Dawida,</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znalazł łaskę u Boga i prosił, aby mu było dane przygotować mieszkanie dla Boga Jakubowego.</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dopiero Salomon zbudował mu dom.</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Najwyższy nie mieszka w budowlach rękami uczynionych, jak mówi prorok:</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Niebo jest tronem moim, A ziemia podnóżkiem stóp moich; Jaki dom zbudujecie mi, mówi Pan, Albo jakie jest miejsce odpocznienia mego?</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ręka moja uczyniła to wszystko?</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Ludzie twardego karku i opornych serc i uszu, wy zawsze sprzeciwiacie się Duchowi Świętemu, jak ojcowie wasi, tak i wy!</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Któregoż z proroków nie prześladowali ojcowie wasi? Pozabijali też tych, którzy przepowiedzieli przyjście Sprawiedliwego, którego wy teraz staliście się zdrajcami i mordercami,</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którzy otrzymaliście zakon, jak wam go dali aniołowie, a nie przestrzegaliście go.</w:t>
      </w:r>
      <w:r>
        <w:t xml:space="preserve"> </w:t>
      </w:r>
    </w:p>
    <w:p>
      <w:pPr>
        <w:pStyle w:val="Nagwek3"/>
        <w:keepNext/>
        <w:spacing w:line="360" w:lineRule="auto"/>
        <w:jc w:val="center"/>
      </w:pPr>
      <w:r>
        <w:rPr>
          <w:b/>
        </w:rPr>
        <w:t>Ukamienowanie Szczepana</w:t>
      </w:r>
    </w:p>
    <w:p>
      <w:pPr>
        <w:keepNext w:val="0"/>
        <w:spacing w:line="360" w:lineRule="auto"/>
        <w:jc w:val="both"/>
      </w:pP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słuchając tego, wpadli we wściekłość i zgrzytali na niego zębami.</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będąc pełen Ducha Świętego, utkwiwszy wzrok w niebo, ujrzał chwałę Bożą i Jezusa stojącego po prawicy Bożej</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Oto widzę niebiosa otwarte i Syna Człowieczego stojącego po prawicy Bożej.</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zaś podnieśli wielki krzyk, zatkali uszy swoje i razem rzucili się na niego.</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wypchnąwszy go poza miasto, kamienowali. Świadkowie zaś złożyli szaty swoje u stóp młodzieńca, zwanego Saulem.</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kamienowali Szczepana, który się modlił tymi słowy: Panie Jezu, przyjmij ducha mego.</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padłszy na kolana, zawołał donośnym głosem: Panie, nie policz im grzechu tego. A gdy to powiedział, skonał.</w:t>
      </w:r>
      <w:r>
        <w:t xml:space="preserve"> </w:t>
      </w:r>
    </w:p>
    <w:p>
      <w:pPr>
        <w:pStyle w:val="Nagwek2"/>
        <w:keepNext/>
        <w:jc w:val="center"/>
      </w:pPr>
      <w:r>
        <w:t>Rozdział 8</w:t>
      </w:r>
    </w:p>
    <w:p>
      <w:pPr>
        <w:pStyle w:val="Nagwek3"/>
        <w:keepNext/>
        <w:jc w:val="center"/>
      </w:pPr>
      <w:r>
        <w:rPr>
          <w:b/>
        </w:rPr>
        <w:t>Prześladowanie i rozproszenie chrześcijan</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Saul również zgadzał się z tym zabójstwem. W owym czasie rozpoczęło się wielkie prześladowanie zboru w Jerozolimie i wszyscy, z wyjątkiem apostołów, rozproszyli się po okręgach wiejskich Judei i Samarii.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Szczepana zaś pogrzebali bogobojni mężowie i opłakiwali go wielce.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Saul tępił zbór; wchodził do domów, wywlekał mężczyzn i niewiasty i wtrącał do więzienia.</w:t>
      </w:r>
      <w:r>
        <w:t xml:space="preserve"> </w:t>
      </w:r>
    </w:p>
    <w:p>
      <w:pPr>
        <w:pStyle w:val="Nagwek3"/>
        <w:keepNext/>
        <w:spacing w:line="360" w:lineRule="auto"/>
        <w:jc w:val="center"/>
      </w:pPr>
      <w:r>
        <w:rPr>
          <w:b/>
        </w:rPr>
        <w:t>Filip w Samarii</w:t>
      </w:r>
    </w:p>
    <w:p>
      <w:pPr>
        <w:keepNext w:val="0"/>
        <w:spacing w:line="360" w:lineRule="auto"/>
        <w:jc w:val="both"/>
      </w:pP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ci, którzy się rozproszyli, szli z miejsca na miejsce i zwiastowali dobrą nowinę.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Filip dotarł do miasta Samarii i głosił im Chrystusa.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Ludzie zaś przyjmowali uważnie i zgodnie to, co Filip mówił, gdy go słyszeli i widzieli cuda, które czynił.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duchy nieczyste wychodziły z wielkim krzykiem z wielu, którzy je mieli, wielu też sparaliżowanych i ułomnych zostało uzdrowionych.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było wiele radości w owym mieście.</w:t>
      </w:r>
      <w:r>
        <w:t xml:space="preserve"> </w:t>
      </w:r>
    </w:p>
    <w:p>
      <w:pPr>
        <w:pStyle w:val="Nagwek3"/>
        <w:keepNext/>
        <w:spacing w:line="360" w:lineRule="auto"/>
        <w:jc w:val="center"/>
      </w:pPr>
      <w:r>
        <w:rPr>
          <w:b/>
        </w:rPr>
        <w:t>Szymon czarnoksiężnik</w:t>
      </w:r>
    </w:p>
    <w:p>
      <w:pPr>
        <w:keepNext w:val="0"/>
        <w:spacing w:line="360" w:lineRule="auto"/>
        <w:jc w:val="both"/>
      </w:pP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 w mieście od jakiegoś czasu pewien mąż, imieniem Szymon, który zajmował się czarnoksięstwem i wprawiał lud Samarii w zachwyt, podając się za kogoś wielkiego.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wszyscy, mali i wielcy, liczyli się z nim, mówiąc: Ten człowiek to moc Boża, która się nazywa Wielka.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Liczyli się zaś z nim dlatego, że od dłuższego czasu wprawiał ich w zachwyt magicznymi sztukami.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jednak uwierzyli Filipowi, który zwiastował dobrą nowinę o Królestwie Bożym i o imieniu Jezusa Chrystusa, dawali się ochrzcić, zarówno mężczyźni, jak i niewiasty.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i sam Szymon uwierzył, gdy zaś został ochrzczony, trzymał się Filipa, a widząc znaki i cuda wielkie, jakie się działy, był pełen zachwytu.</w:t>
      </w:r>
      <w:r>
        <w:t xml:space="preserve"> </w:t>
      </w:r>
    </w:p>
    <w:p>
      <w:pPr>
        <w:pStyle w:val="Nagwek3"/>
        <w:keepNext/>
        <w:spacing w:line="360" w:lineRule="auto"/>
        <w:jc w:val="center"/>
      </w:pPr>
      <w:r>
        <w:rPr>
          <w:b/>
        </w:rPr>
        <w:t>Piotr i Jan w Samarii</w:t>
      </w:r>
    </w:p>
    <w:p>
      <w:pPr>
        <w:keepNext w:val="0"/>
        <w:spacing w:line="360" w:lineRule="auto"/>
        <w:jc w:val="both"/>
      </w:pP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apostołowie w Jerozolimie usłyszeli, że Samaria przyjęła Słowo Boże, wysłali do nich Piotra i Jana,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przybywszy tam, modlili się za nimi, aby otrzymali Ducha Świętego.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nikogo bowiem z nich nie był jeszcze zstąpił, bo byli tylko ochrzczeni w imię Pana Jezusa.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wkładali na nich ręce, a oni otrzymywali Ducha Świętego.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Szymon spostrzegł, że Duch bywa udzielany przez wkładanie rąk apostołów, przyniósł im pieniądze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Dajcie i mnie tę moc, aby ten, na kogo ręce włożę, otrzymał Ducha Świętego.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Piotr rzekł do niego: Niech zginą wraz z tobą pieniądze twoje, żeś mniemał, iż za pieniądze można nabyć dar Boży.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się tyczy tej sprawy, to nie masz w niej cząstki ani udziału, gdyż serce twoje nie jest szczere wobec Boga.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odwróć się od tej nieprawości swojej i proś Pana, czy nie mógłby ci być odpuszczony zamysł serca twego;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Widzę bowiem, żeś pogrążony w gorzkiej żółci i w więzach nieprawości.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Szymon zaś odpowiedział i rzekł: Módlcie się wy za mną do Pana, aby nic z tego na mnie nie przyszło, co powiedzieliście.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gdy złożyli świadectwo i opowiedzieli Słowo Pańskie, udali się w powrotną drogę do Jerozolimy, zwiastując dobrą nowinę po wielu wioskach samarytańskich.</w:t>
      </w:r>
      <w:r>
        <w:t xml:space="preserve"> </w:t>
      </w:r>
    </w:p>
    <w:p>
      <w:pPr>
        <w:pStyle w:val="Nagwek3"/>
        <w:keepNext/>
        <w:spacing w:line="360" w:lineRule="auto"/>
        <w:jc w:val="center"/>
      </w:pPr>
      <w:r>
        <w:rPr>
          <w:b/>
        </w:rPr>
        <w:t>Filip i dworzanin królowej Etiopii</w:t>
      </w:r>
    </w:p>
    <w:p>
      <w:pPr>
        <w:keepNext w:val="0"/>
        <w:spacing w:line="360" w:lineRule="auto"/>
        <w:jc w:val="both"/>
      </w:pP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anioł Pański rzekł do Filipa, mówiąc: Wstań i idź na południe drogą, która prowadzi z Jerozolimy do Gazy. Jest to droga pustynna.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powstawszy, poszedł. A oto Etiopczyk, eunuch, dostojnik królowej etiopskiej Kandaki, który zarządzał jej wszystkimi skarbami, a przyszedł do Jerozolimy, aby się modlić,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Powracał, a siedząc na swoim wozie, czytał proroka Izajasza.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Duch Filipowi: Podejdź i przyłącz się do tego wozu.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Filip podbiegł, usłyszał, jak tamten czytał proroka Izajasza, i rzekł: Czy rozumiesz to, co czytasz?</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powiedział: Jakżebym mógł, jeśli mnie nikt nie pouczył? I poprosił Filipa, aby wsiadł i zajął przy nim miejsce.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ustęp Pisma, który czytał, był ten: Jak owca na rzeź był prowadzony I jak baranek milczący wobec tego, który go strzyże, Tak nie otwiera ust swoich;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poniżeniu jego wyjęty został spod prawa, O jego rodzie któż opowie? Bo życie jego z ziemi zgładzone zostaje.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eunuch odezwał się do Filipa i rzekł: Proszę cię, o kim to prorok mówi? O sobie samym, czy też o kim innym?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Filip otworzył swoje usta i zwiastował mu dobrą nowinę o Jezusie, począwszy od tego ustępu Pisma.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tak jechali drogą, przybyli nad jakąś wodę, a eunuch rzekł: Oto woda; cóż stoi na przeszkodzie, abym został ochrzczony?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Filip zaś powiedział mu: Jeśli wierzysz z całego serca, możesz. A odpowiadając, rzekł: Wierzę, że Jezus Chrystus jest Synem Bożym.</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kazał zatrzymać wóz, zeszli obaj, Filip i eunuch, do wody, i ochrzcił go.</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wyszli z wody, Duch Pański porwał Filipa i eunuch nie ujrzał go więcej, lecz radując się jechał dalej swoją drogą.</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Filip zaś znalazł się w Azocie i obchodząc wszystkie miasta, zwiastował dobrą nowinę, aż przyszedł do Cezarei.</w:t>
      </w:r>
      <w:r>
        <w:t xml:space="preserve"> </w:t>
      </w:r>
    </w:p>
    <w:p>
      <w:pPr>
        <w:pStyle w:val="Nagwek2"/>
        <w:keepNext/>
        <w:jc w:val="center"/>
      </w:pPr>
      <w:r>
        <w:t>Rozdział 9</w:t>
      </w:r>
    </w:p>
    <w:p>
      <w:pPr>
        <w:pStyle w:val="Nagwek3"/>
        <w:keepNext/>
        <w:jc w:val="center"/>
      </w:pPr>
      <w:r>
        <w:rPr>
          <w:b/>
        </w:rPr>
        <w:t>Nawrócenie Saula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Saul, dysząc jeszcze groźbą i chęcią mordu przeciwko uczniom Pańskim, przyszedł do arcykapłana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prosił go o listy do synagog w Damaszku, aby mógł, jeśliby znalazł jakich zwolenników drogi Pańskiej, zarówno mężczyzn jak i kobiety, uwięzić ich i przyprowadzić do Jerozolimy.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w czasie drogi, że gdy się zbliżał do Damaszku, olśniła go nagle światłość z nieba,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padł na ziemię, usłyszał głos mówiący do niego: </w:t>
      </w:r>
      <w:r>
        <w:rPr>
          <w:rFonts w:ascii="Times New Roman" w:eastAsia="Times New Roman" w:hAnsi="Times New Roman" w:cs="Times New Roman"/>
          <w:noProof w:val="0"/>
          <w:color w:val="8B0000"/>
          <w:sz w:val="24"/>
        </w:rPr>
        <w:t>Saulu, Saulu, czemu mnie prześladujesz?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Kto jesteś, Panie? A On: </w:t>
      </w:r>
      <w:r>
        <w:rPr>
          <w:rFonts w:ascii="Times New Roman" w:eastAsia="Times New Roman" w:hAnsi="Times New Roman" w:cs="Times New Roman"/>
          <w:noProof w:val="0"/>
          <w:color w:val="8B0000"/>
          <w:sz w:val="24"/>
        </w:rPr>
        <w:t>Ja jestem Jezus, którego ty prześladujesz;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Ale powstań i idź do miasta, tam ci powiedzą, co masz czynić.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mężowie, którzy z nim byli w drodze, stanęli oniemiali, głos bowiem słyszeli, ale nikogo nie widzieli.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podniósł się Saul z ziemi, lecz gdy otworzył oczy swoje, nic nie widział; wiodąc go tedy za rękę, zaprowadzili go do Damaszku.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przez trzy dni nie widział i nie jadł, i nie pił.</w:t>
      </w:r>
      <w:r>
        <w:t xml:space="preserve"> </w:t>
      </w:r>
    </w:p>
    <w:p>
      <w:pPr>
        <w:pStyle w:val="Nagwek3"/>
        <w:keepNext/>
        <w:spacing w:line="360" w:lineRule="auto"/>
        <w:jc w:val="center"/>
      </w:pPr>
      <w:r>
        <w:rPr>
          <w:b/>
        </w:rPr>
        <w:t>Saul w Damaszku</w:t>
      </w:r>
    </w:p>
    <w:p>
      <w:pPr>
        <w:keepNext w:val="0"/>
        <w:spacing w:line="360" w:lineRule="auto"/>
        <w:jc w:val="both"/>
      </w:pP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był w Damaszku pewien uczeń, imieniem Ananiasz. I rzekł Pan do niego w widzeniu: </w:t>
      </w:r>
      <w:r>
        <w:rPr>
          <w:rFonts w:ascii="Times New Roman" w:eastAsia="Times New Roman" w:hAnsi="Times New Roman" w:cs="Times New Roman"/>
          <w:noProof w:val="0"/>
          <w:color w:val="8B0000"/>
          <w:sz w:val="24"/>
        </w:rPr>
        <w:t>Ananiaszu!</w:t>
      </w:r>
      <w:r>
        <w:rPr>
          <w:rFonts w:ascii="Times New Roman" w:eastAsia="Times New Roman" w:hAnsi="Times New Roman" w:cs="Times New Roman"/>
          <w:noProof w:val="0"/>
          <w:sz w:val="24"/>
        </w:rPr>
        <w:t xml:space="preserve"> On zaś rzekł: Otom ja, Panie.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Pan zaś do niego: </w:t>
      </w:r>
      <w:r>
        <w:rPr>
          <w:rFonts w:ascii="Times New Roman" w:eastAsia="Times New Roman" w:hAnsi="Times New Roman" w:cs="Times New Roman"/>
          <w:noProof w:val="0"/>
          <w:color w:val="8B0000"/>
          <w:sz w:val="24"/>
        </w:rPr>
        <w:t>Wstań i idź na ulicę Prostą, i zapytaj w domu Judy o Saula z Tarsu; oto właśnie się modli.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I ujrzał w widzeniu męża, imieniem Ananiasz, jak wszedł, i ręce na niego włożył, aby przejrzał.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Ananiasz zaś odpowiedział: Panie, słyszałem od wielu o tym mężu, ile złego wyrządził świętym twoim w Jerozolimie;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 także upoważnienie od arcykapłanów, aby tutaj uwięzić wszystkich, którzy wzywają imienia twego.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Pan rzekł do niego: </w:t>
      </w:r>
      <w:r>
        <w:rPr>
          <w:rFonts w:ascii="Times New Roman" w:eastAsia="Times New Roman" w:hAnsi="Times New Roman" w:cs="Times New Roman"/>
          <w:noProof w:val="0"/>
          <w:color w:val="8B0000"/>
          <w:sz w:val="24"/>
        </w:rPr>
        <w:t>Idź, albowiem mąż ten jest moim narzędziem wybranym, aby zaniósł imię moje przed pogan i królów, i synów Izraela;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Ja sam bowiem pokażę mu, ile musi wycierpieć dla imienia mego.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poszedł Ananiasz, i wszedł do domu, włożył na niego ręce i rzekł: Bracie Saulu, Pan Jezus, który ci się ukazał w drodze, jaką szedłeś, posłał mnie, abyś przejrzał i został napełniony Duchem Świętym.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natychmiast opadły z oczu jego jakby łuski i przejrzał, wstał i został ochrzczony.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przyjął pokarm, odzyskał siły. I przebywał zaledwie kilka dni z uczniami, którzy byli w Damaszku,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już zaczął zwiastować w synagogach Jezusa, że On jest Synem Bożym.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zaś, którzy go słuchali, zdumiewali się i mówili: Czy to nie ten, co prześladował w Jerozolimie tych, którzy wzywają imienia tego, i po to tu przyszedł, aby ich w więzach odprowadzić do arcykapłanów?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Saul coraz bardziej umacniał się i wprawiał w zakłopotanie Żydów, którzy mieszkali w Damaszku, dowodząc, że Ten jest Chrystusem.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upływie dłuższego czasu uknuli Żydzi spisek na jego życie;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Saul został powiadomiony o ich spisku. A strzegli bram we dnie i w nocy, aby go zabić.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uczniowie zabrali go w nocy, przerzucili przez mur i spuścili go w koszu.</w:t>
      </w:r>
      <w:r>
        <w:t xml:space="preserve"> </w:t>
      </w:r>
    </w:p>
    <w:p>
      <w:pPr>
        <w:pStyle w:val="Nagwek3"/>
        <w:keepNext/>
        <w:spacing w:line="360" w:lineRule="auto"/>
        <w:jc w:val="center"/>
      </w:pPr>
      <w:r>
        <w:rPr>
          <w:b/>
        </w:rPr>
        <w:t>Saul w Jerozolimie i Tarsie</w:t>
      </w:r>
    </w:p>
    <w:p>
      <w:pPr>
        <w:keepNext w:val="0"/>
        <w:spacing w:line="360" w:lineRule="auto"/>
        <w:jc w:val="both"/>
      </w:pP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przybył do Jerozolimy, starał się przyłączyć do uczniów, ale wszyscy się go bali, nie wierząc, że jest uczniem.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Barnaba zabrał go, zaprowadził do apostołów i opowiedział im, jak w drodze ujrzał Pana i że do niego mówił, i jak w Damaszku nauczał śmiało w imieniu Jezusa.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przestawał z nimi, poruszając się swobodnie w Jerozolimie i występując śmiało w imieniu Pana.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Rozmawiał też i rozprawiał z hellenistami, lecz ci usiłowali go zgładzić.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bracia dowiedzieli się o tym, odprowadzili go do Cezarei i wyprawili do Tarsu.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kościół, budując się i żyjąc w bojaźni Pańskiej, cieszył się pokojem po całej Judei, Galilei i Samarii, i wspomagany przez Ducha Świętego, pomnażał się.</w:t>
      </w:r>
      <w:r>
        <w:t xml:space="preserve"> </w:t>
      </w:r>
    </w:p>
    <w:p>
      <w:pPr>
        <w:pStyle w:val="Nagwek3"/>
        <w:keepNext/>
        <w:spacing w:line="360" w:lineRule="auto"/>
        <w:jc w:val="center"/>
      </w:pPr>
      <w:r>
        <w:rPr>
          <w:b/>
        </w:rPr>
        <w:t>Piotr uzdrawia Eneasza</w:t>
      </w:r>
    </w:p>
    <w:p>
      <w:pPr>
        <w:keepNext w:val="0"/>
        <w:spacing w:line="360" w:lineRule="auto"/>
        <w:jc w:val="both"/>
      </w:pP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że Piotr, obchodząc wszystkich, przyszedł też do świętych, którzy mieszkali w Lyddzie.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spotkał pewnego człowieka, imieniem Eneasz, który był sparaliżowany i leżał od ośmiu lat na łożu.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mu Piotr: Eneaszu, uzdrawia cię Jezus Chrystus; wstań i pościel sobie łoże. I zaraz wstał.</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widzieli go wszyscy mieszkańcy Lyddy i Saronu, którzy też nawrócili się do Pana.</w:t>
      </w:r>
      <w:r>
        <w:t xml:space="preserve"> </w:t>
      </w:r>
    </w:p>
    <w:p>
      <w:pPr>
        <w:pStyle w:val="Nagwek3"/>
        <w:keepNext/>
        <w:spacing w:line="360" w:lineRule="auto"/>
        <w:jc w:val="center"/>
      </w:pPr>
      <w:r>
        <w:rPr>
          <w:b/>
        </w:rPr>
        <w:t>Wskrzeszenie Tabity</w:t>
      </w:r>
    </w:p>
    <w:p>
      <w:pPr>
        <w:keepNext w:val="0"/>
        <w:spacing w:line="360" w:lineRule="auto"/>
        <w:jc w:val="both"/>
      </w:pP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Joppie była pewna uczennica, imieniem Tabita, co w tłumaczeniu znaczy Dorkas; życie jej wypełnione było dobrymi i miłosiernymi uczynkami, jakich dokonywała.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że w tym właśnie czasie zaniemogła i umarła; obmyto ją i złożono w sali na piętrze.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zaś Lydda leży blisko Joppy, uczniowie, usłyszawszy, że tam przebywa Piotr, wysłali do niego dwóch mężów z prośbą: Nie zwlekaj z przyjściem do nas.</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Wybrał się tedy Piotr i poszedł z nimi; a gdy przyszedł, zaprowadzili go do sali na piętrze; i obstąpiły go wszystkie wdowy, płacząc i pokazując suknie i płaszcze, które robiła Dorkas, gdy była z nimi.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Piotr, usunąwszy wszystkich, padł na kolana i modlił się; potem zwrócił się do ciała i rzekł: Tabito, wstań! Ona zaś otworzyła oczy swoje i, ujrzawszy Piotra, usiadła.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podał jej rękę i podniósł ją; przywoławszy zaś świętych i wdowy, pokazał ją żywą.</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rozniosło się to po całej Joppie, i wielu uwierzyło w Pana.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Piotr zaś pozostał w Joppie przez dłuższy czas u niejakiego Szymona, garbarza.</w:t>
      </w:r>
      <w:r>
        <w:t xml:space="preserve"> </w:t>
      </w:r>
    </w:p>
    <w:p>
      <w:pPr>
        <w:pStyle w:val="Nagwek2"/>
        <w:keepNext/>
        <w:jc w:val="center"/>
      </w:pPr>
      <w:r>
        <w:t>Rozdział 10</w:t>
      </w:r>
    </w:p>
    <w:p>
      <w:pPr>
        <w:pStyle w:val="Nagwek3"/>
        <w:keepNext/>
        <w:jc w:val="center"/>
      </w:pPr>
      <w:r>
        <w:rPr>
          <w:b/>
        </w:rPr>
        <w:t>Piotr i Korneliusz</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pewien mąż w Cezarei, imieniem Korneliusz, setnik kohorty, zwanej italską,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Pobożny i bogobojny wraz z całym domem swoim, dający hojne jałmużny ludowi i nieustannie modlący się do Boga,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Ujrzał wyraźnie w widzeniu za dnia około dziewiątej godziny anioła Bożego, który przystąpił do niego i rzekł mu: Korneliuszu!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strachem zdjęty, utkwił w nim wzrok i rzekł: Co jest, Panie? I rzekł mu: Modlitwy twoje i jałmużny twoje jako ofiara dotarły przed oblicze Boże.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poślij teraz mężów do Joppy i sprowadź niejakiego Szymona, którego nazywają Piotrem;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Przebywa on w gościnie u niejakiego Szymona, garbarza, który ma dom nad morzem.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odszedł anioł, który do niego mówił, przywołał dwóch domowników i pobożnego żołnierza spośród tych, którzy mu usługiwali,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Wyłożył im wszystko i posłał ich do Joppy.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nazajutrz, gdy oni byli w drodze i zbliżali się do miasta, wyszedł Piotr około godziny szóstej na dach, aby się modlić.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poczuł głód i chciał jeść; gdy zaś oni przyrządzali posiłek, przyszło nań zachwycenie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ujrzał otwarte niebo i zstępujący jakiś przedmiot, jakby wielkie lniane płótno, opuszczane za cztery rogi ku ziemi;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Były w nim wszelkiego rodzaju czworonogi i płazy ziemi, i ptactwo niebieskie.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odezwał się do niego głos: </w:t>
      </w:r>
      <w:r>
        <w:rPr>
          <w:rFonts w:ascii="Times New Roman" w:eastAsia="Times New Roman" w:hAnsi="Times New Roman" w:cs="Times New Roman"/>
          <w:noProof w:val="0"/>
          <w:color w:val="8B0000"/>
          <w:sz w:val="24"/>
        </w:rPr>
        <w:t>Wstań, Piotrze, zabijaj i jedz!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Piotr zaś rzekł: Przenigdy, Panie, bo jeszcze nigdy nie jadłem nic skalanego i nieczystego.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głos znowu po raz wtóry do niego: </w:t>
      </w:r>
      <w:r>
        <w:rPr>
          <w:rFonts w:ascii="Times New Roman" w:eastAsia="Times New Roman" w:hAnsi="Times New Roman" w:cs="Times New Roman"/>
          <w:noProof w:val="0"/>
          <w:color w:val="8B0000"/>
          <w:sz w:val="24"/>
        </w:rPr>
        <w:t>Co Bóg oczyścił, ty nie miej za skalane.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stało się to po trzykroć, po czym przedmiot został wzięty do nieba.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Podczas gdy Piotra dręczyła jeszcze niepewność, co mogło oznaczać widzenie, które miał, mężowie wysłani przez Korneliusza, dopytawszy się o dom Szymona, stanęli u bramy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odezwawszy się, dowiadywali się, czy Szymon, zwany Piotrem, przebywa tam w gościnie.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Piotr zastanawiał się jeszcze nad widzeniem, rzekł mu Duch: Oto szukają cię trzej mężowie;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Wstań przeto, zejdź i udaj się z nimi bez wahania, bo Ja ich posłałem,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Piotr zszedł do mężów i rzekł: Jestem tym, którego szukacie; co za przyczyna sprowadziła was tutaj?</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rzekli: Setnik Korneliusz, mąż sprawiedliwy i bogobojny, cieszący się uznaniem całego narodu żydowskiego, otrzymał od anioła świętego polecenie, aby cię wezwać do swojego domu i posłuchać tego, co masz do powiedzenia.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Poprosiwszy, aby wstąpili, udzielił im gościny. Nazajutrz zaś wstał i poszedł z nimi, a niektórzy z braci w Joppie towarzyszyli mu.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Następnego dnia przybył do Cezarei; Korneliusz zaś, zwoławszy swoich krewnych i najbliższych przyjaciół, oczekiwał ich.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Piotr miał wejść, Korneliusz wyszedł mu naprzeciw, padł do nóg jego i złożył mu pokłon.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Piotr zaś podniósł go, mówiąc: Wstań, i ja jestem tylko człowiekiem.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rozmawiając z nim, wszedł i zastał wielu zgromadzonych;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nich: Wy wiecie, że dla Żyda przestawanie z ludźmi innego plemienia lub odwiedzanie ich jest niezgodne z prawem; lecz Bóg dał mi znak, żebym żadnego człowieka nie nazywał skalanym lub nieczystym;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też wezwany, przyszedłem bez sprzeciwu. Zapytuję więc, dlaczego wezwaliście mnie?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Korneliusz rzekł: Przed czterema dniami około tej godziny, o dziewiątej, modliłem się w domu swoim, gdy nagle stanął przede mną mąż w lśniącym odzieniu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Korneliuszu, wysłuchana została modlitwa twoja i jałmużny twoje zostały wspomniane przed Bogiem.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Poślij przeto do Joppy i sprowadź Szymona, którego nazywają Piotrem; przebywa on w gościnie w domu Szymona, garbarza, nad morzem.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Natychmiast więc posłałem po ciebie, a ty dobrze uczyniłeś, że przyszedłeś. A teraz jesteśmy wszyscy zgromadzeni przed Bogiem, aby wysłuchać tego wszystkiego, co ci Pan nakazał.</w:t>
      </w:r>
      <w:r>
        <w:t xml:space="preserve"> </w:t>
      </w:r>
    </w:p>
    <w:p>
      <w:pPr>
        <w:pStyle w:val="Nagwek3"/>
        <w:keepNext/>
        <w:spacing w:line="360" w:lineRule="auto"/>
        <w:jc w:val="center"/>
      </w:pPr>
      <w:r>
        <w:rPr>
          <w:b/>
        </w:rPr>
        <w:t>Kazanie Piotra</w:t>
      </w:r>
    </w:p>
    <w:p>
      <w:pPr>
        <w:keepNext w:val="0"/>
        <w:spacing w:line="360" w:lineRule="auto"/>
        <w:jc w:val="both"/>
      </w:pP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Piotr zaś otworzył usta i rzekł: Teraz pojmuję naprawdę, że Bóg nie ma względu na osobę,</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 każdym narodzie miły mu jest ten, kto się go boi i sprawiedliwie postępuje.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On synom izraelskim Słowo, zwiastując dobrą nowinę o pokoju przez Jezusa Chrystusa; On to jest Panem wszystkich.</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wiecie, co się działo po całej Judei, począwszy od Galilei, po chrzcie, który głosił Jan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Jezusie z Nazaretu, jak Bóg namaścił go Duchem Świętym i mocą, jak chodził, czyniąc dobrze i uzdrawiając wszystkich opętanych przez diabła, bo Bóg był z nim.</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my jesteśmy świadkami tego wszystkiego, co uczynił w ziemi żydowskiej i w Jerozolimie; jego to zabili, zawiesiwszy na drzewie.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Bóg wzbudził go trzeciego dnia i dozwolił mu się objawić.</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całemu ludowi, lecz świadkom uprzednio wybranym przez Boga, nam, którzy z nim jedliśmy i piliśmy po jego zmartwychwstaniu.</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Przykazał nam też, abyśmy ludowi głosili i składali świadectwo, że On jest ustanowionym przez Boga sędzią żywych i umarłych.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nim to świadczą wszyscy prorocy, iż każdy, kto w niego wierzy, dostąpi odpuszczenia grzechów przez imię jego.</w:t>
      </w:r>
      <w:r>
        <w:t xml:space="preserve"> </w:t>
      </w:r>
    </w:p>
    <w:p>
      <w:pPr>
        <w:pStyle w:val="Nagwek3"/>
        <w:keepNext/>
        <w:spacing w:line="360" w:lineRule="auto"/>
        <w:jc w:val="center"/>
      </w:pPr>
      <w:r>
        <w:rPr>
          <w:b/>
        </w:rPr>
        <w:t>Poganie otrzymują dar Ducha Świętego i chrzest</w:t>
      </w:r>
    </w:p>
    <w:p>
      <w:pPr>
        <w:keepNext w:val="0"/>
        <w:spacing w:line="360" w:lineRule="auto"/>
        <w:jc w:val="both"/>
      </w:pP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Piotr jeszcze mówił te słowa, zstąpił Duch Święty na wszystkich słuchających tej mowy.</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zdumieli się wierni pochodzenia żydowskiego, którzy z Piotrem przyszli, że i na pogan został wylany dar Ducha Świętego;</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Słyszeli ich bowiem, jak mówili językami i wielbili Boga. Wtedy odezwał się Piotr:</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może ktoś odmówić wody, aby ochrzcić tych, którzy otrzymali Ducha Świętego jak i my?</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 ich ochrzcić w imię Jezusa Chrystusa. Wtedy uprosili go, aby pozostał u nich kilka dni.</w:t>
      </w:r>
      <w:r>
        <w:t xml:space="preserve"> </w:t>
      </w:r>
    </w:p>
    <w:p>
      <w:pPr>
        <w:pStyle w:val="Nagwek2"/>
        <w:keepNext/>
        <w:jc w:val="center"/>
      </w:pPr>
      <w:r>
        <w:t>Rozdział 11</w:t>
      </w:r>
    </w:p>
    <w:p>
      <w:pPr>
        <w:pStyle w:val="Nagwek3"/>
        <w:keepNext/>
        <w:jc w:val="center"/>
      </w:pPr>
      <w:r>
        <w:rPr>
          <w:b/>
        </w:rPr>
        <w:t>Piotr usprawiedliwia się przed judaistami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usłyszeli apostołowie i bracia, którzy mieszkali w Judei, że i poganie przyjęli Słowo Boże.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Piotr przybył do Jerozolimy, stawiali mu zarzuty rodowici Żydzi,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Poszedłeś do mężów nieobrzezanych i jadłeś z nimi.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Piotr zaczął im wykładać po kolei, mówiąc: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Byłem w mieście Joppie i modliłem się; naraz w zachwyceniu miałem widzenie; jakiś przedmiot, jakby wielkie lniane płótno, opuszczane za cztery rogi, zstępowało z nieba, aż dotarło do mnie.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Wpatrzywszy się w nie uważnie, zobaczyłem ziemskie czworonogi i dzikie zwierzęta, płazy i ptactwo niebieskie.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Usłyszałem też i głos, który mi powiedział: </w:t>
      </w:r>
      <w:r>
        <w:rPr>
          <w:rFonts w:ascii="Times New Roman" w:eastAsia="Times New Roman" w:hAnsi="Times New Roman" w:cs="Times New Roman"/>
          <w:noProof w:val="0"/>
          <w:color w:val="8B0000"/>
          <w:sz w:val="24"/>
        </w:rPr>
        <w:t>Wstań, Piotrze, zabijaj i jedz!</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odrzekłem: Przenigdy, Panie, bo jeszcze nigdy nic skalanego lub nieczystego nie weszło do ust moich.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po raz wtóry odpowiedział głos z nieba: </w:t>
      </w:r>
      <w:r>
        <w:rPr>
          <w:rFonts w:ascii="Times New Roman" w:eastAsia="Times New Roman" w:hAnsi="Times New Roman" w:cs="Times New Roman"/>
          <w:noProof w:val="0"/>
          <w:color w:val="8B0000"/>
          <w:sz w:val="24"/>
        </w:rPr>
        <w:t>Co Bóg oczyścił, ty nie miej za skalane.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to po trzykroć, po czym wszystko znowu zostało wciągnięte do nieba.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w tej chwili przed domem, w którym byłem, stanęli trzej mężowie, wysłani z Cezarei do mnie.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mi Duch, abym z nimi poszedł bez wahania. Poszło też ze mną i tych sześciu braci i tak przyszliśmy do domu owego męża.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Opowiedział nam on, jak ujrzał anioła, który się pojawił w domu jego i rzekł: Poślij do Joppy i sprowadź Szymona, którego nazywają Piotrem,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powie ci słowa, przez które będziesz zbawiony, ty i cały dom twój.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zacząłem mówić, zstąpił na nich Duch Święty, jak i na nas na początku.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przypomniałem sobie słowo Pana, gdy powiedział: </w:t>
      </w:r>
      <w:r>
        <w:rPr>
          <w:rFonts w:ascii="Times New Roman" w:eastAsia="Times New Roman" w:hAnsi="Times New Roman" w:cs="Times New Roman"/>
          <w:noProof w:val="0"/>
          <w:color w:val="8B0000"/>
          <w:sz w:val="24"/>
        </w:rPr>
        <w:t>Jan chrzcił wodą, ale wy będziecie ochrzczeni Duchem Świętym.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więc Bóg dał im ten sam dar, co i nam, którzy uwierzyliśmy w Pana Jezusa Chrystusa, to jakże ja mogłem przeszkodzić Bogu?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to usłyszeli, uspokoili się i wielbili Boga, mówiąc: Tak więc i poganom dał Bóg upamiętanie ku żywotowi.</w:t>
      </w:r>
      <w:r>
        <w:t xml:space="preserve"> </w:t>
      </w:r>
    </w:p>
    <w:p>
      <w:pPr>
        <w:pStyle w:val="Nagwek3"/>
        <w:keepNext/>
        <w:spacing w:line="360" w:lineRule="auto"/>
        <w:jc w:val="center"/>
      </w:pPr>
      <w:r>
        <w:rPr>
          <w:b/>
        </w:rPr>
        <w:t>Zbór poganochrześcijański w Antiochii</w:t>
      </w:r>
    </w:p>
    <w:p>
      <w:pPr>
        <w:keepNext w:val="0"/>
        <w:spacing w:line="360" w:lineRule="auto"/>
        <w:jc w:val="both"/>
      </w:pP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ci, którzy zostali rozproszeni na skutek prześladowania, jakie wybuchło z powodu Szczepana, dotarli aż do Fenicji, na Cypr i do Antiochii, nikomu nie głosząc słowa, tylko samym Żydom.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Niektórzy zaś z nich byli Cypryjczykami i Cyrenejczykami; ci, gdy przyszli do Antiochii, zwracali się również do Greków, głosząc dobrą nowinę o Panu Jezusie.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ręka Pańska była z nimi, wielka też była liczba tych, którzy uwierzyli i nawrócili się do Pana.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Wieść o nich dotarła także do uszu zboru w Jerozolimie; wysłali więc do Antiochii Barnabę,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gdy tam przybył i ujrzał łaskę Bożą, uradował się i zachęcał wszystkich, aby całym sercem trwali przy Panu.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to bowiem mąż dobry i pełen Ducha Świętego i wiary. Sporo też ludzi zostało pozyskanych dla Pana.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poszedł do Tarsu, aby odszukać Saula,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go znalazł, przyprowadził go do Antiochii. I tak się ich sprawy ułożyły, że przez cały rok przebywali razem w zborze i nauczali wielu ludzi; w Antiochii też nazwano po raz pierwszy uczniów chrześcijanami.</w:t>
      </w:r>
      <w:r>
        <w:t xml:space="preserve"> </w:t>
      </w:r>
    </w:p>
    <w:p>
      <w:pPr>
        <w:pStyle w:val="Nagwek3"/>
        <w:keepNext/>
        <w:spacing w:line="360" w:lineRule="auto"/>
        <w:jc w:val="center"/>
      </w:pPr>
      <w:r>
        <w:rPr>
          <w:b/>
        </w:rPr>
        <w:t>Misja Barnaby i Saula w Jerozolimie</w:t>
      </w:r>
    </w:p>
    <w:p>
      <w:pPr>
        <w:keepNext w:val="0"/>
        <w:spacing w:line="360" w:lineRule="auto"/>
        <w:jc w:val="both"/>
      </w:pP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to czasie przyszli do Antiochii prorocy z Jerozolimy.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powstał jeden z nich, imieniem Agabus, i przepowiedział, natchniony przez Ducha, że nastanie głód wielki na całym świecie; nastał on też za Klaudiusza.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uczniowie postanowili posłać, każdy według możliwości, doraźną pomoc braciom, którzy mieszkali w Judei;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też uczynili, przesławszy ją starszym przez Barnabę i Saula.</w:t>
      </w:r>
      <w:r>
        <w:t xml:space="preserve"> </w:t>
      </w:r>
    </w:p>
    <w:p>
      <w:pPr>
        <w:pStyle w:val="Nagwek2"/>
        <w:keepNext/>
        <w:jc w:val="center"/>
      </w:pPr>
      <w:r>
        <w:t>Rozdział 12</w:t>
      </w:r>
    </w:p>
    <w:p>
      <w:pPr>
        <w:pStyle w:val="Nagwek3"/>
        <w:keepNext/>
        <w:jc w:val="center"/>
      </w:pPr>
      <w:r>
        <w:rPr>
          <w:b/>
        </w:rPr>
        <w:t>Herod prześladuje chrześcijan, Piotr ucieka z więzienia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owym czasie targnął się król Herod na niektórych członków zboru i począł ich gnębić.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Jakuba, brata Janowego, kazał ściąć.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widział, że się to podoba Żydom, kazał pojmać i Piotra; a były to dni Przaśników.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go ujął, wtrącił do więzienia i przekazał czterem czwórkom żołnierzy, aby go strzegli, zamierzając po święcie Paschy stawić go przed ludem.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Strzeżono tedy Piotra w więzieniu; zbór zaś modlił się nieustannie za niego do Boga.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Owej nocy, gdy Herod miał go już wyprowadzić, Piotr, skuty dwoma łańcuchami, spał między dwoma żołnierzami, strażnicy zaś przed drzwiami strzegli więzienia.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Wtem zjawił się anioł Pański i światłość zajaśniała w celi; trąciwszy zaś Piotra w bok, obudził go, mówiąc: Wstań prędko! I opadły łańcuchy z jego rąk.</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anioł do niego: Opasz się i włóż sandały swoje. I uczynił tak. I rzecze mu: Narzuć na siebie płaszcz swój i pójdź za mną.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więc i podążał za nim, lecz nie wiedział, że to, co się za sprawą anioła dzieje, jest rzeczywistością; sądził raczej, że ma widzenie.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minęli pierwszą i drugą straż, doszli do żelaznej bramy wiodącej do miasta, która się im sama otworzyła; i wyszli na zewnątrz, przeszli jedną ulicę i nagle anioł opuścił 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Piotr przyszedł do siebie, rzekł: Teraz wiem naprawdę, że Pan posłał anioła swego i wyrwał mnie z ręki Heroda i ze wszystkiego, czego oczekiwał lud żydowski.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sobie to uświadomił, udał się do domu Marii, matki Jana, którego nazywano Markiem, gdzie było wielu zgromadzonych na modlitwie.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zakołatał do drzwi bramy, wyszła dziewczyna, imieniem Rode, aby nasłuchiwać,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poznawszy głos Piotra, z radości nie otworzyła bramy, lecz pobiegła do domu i oznajmiła, że Piotr stoi przed bramą.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zaś powiedzieli do niej: Oszalałaś! Ona jednak zapewniała, że tak jest istotnie. A oni na to: To jego anioł.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Piotr zaś kołatał nadal. A gdy otworzyli, ujrzeli go i zdumieli się.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Dawszy im znak ręką, aby milczeli, opowiedział im, jak go Pan wyprowadził z więzienia, i rzekł: Powiadomcie o tym Jakuba i braci. Potem wyszedł i udał się na inne miejsce.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nastał dzień, powstał niemały popłoch wśród żołnierzy, co też się stało z Piotrem.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Herod zaś kazał go szukać, a gdy go nie znalazł, kazał przesłuchać stróżów i wyprowadzić na stracenie. Potem odszedł z Judei do Cezarei i tam przebywał.</w:t>
      </w:r>
      <w:r>
        <w:t xml:space="preserve"> </w:t>
      </w:r>
    </w:p>
    <w:p>
      <w:pPr>
        <w:pStyle w:val="Nagwek3"/>
        <w:keepNext/>
        <w:spacing w:line="360" w:lineRule="auto"/>
        <w:jc w:val="center"/>
      </w:pPr>
      <w:r>
        <w:rPr>
          <w:b/>
        </w:rPr>
        <w:t>Śmierć Heroda</w:t>
      </w:r>
    </w:p>
    <w:p>
      <w:pPr>
        <w:keepNext w:val="0"/>
        <w:spacing w:line="360" w:lineRule="auto"/>
        <w:jc w:val="both"/>
      </w:pP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miał on zatarg z Tyryjczykami i Sydończykami, którzy wspólnie przybyli do niego i zjednawszy sobie Blasta, podkomorzego królewskiego, prosili o pokój, ponieważ kraj ich pobierał żywność z ziem królewskich.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oznaczonym dniu Herod, odziany w szatę królewską, zasiadł na tronie i w obecności ludu wygłaszał do nich mowę;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zaś wołał: Boży to głos, a nie ludzki.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tej samej chwili poraził go anioł Pański za to, że nie oddał chwały Bogu; potem stoczony przez robactwo, wyzionął ducha.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Słowo Boże rosło i rozszerzało się.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Barnaba zaś i Saul, spełniwszy posłannictwo, powrócili z Jerozolimy, zabrawszy z sobą Jana, zwanego Markiem.</w:t>
      </w:r>
      <w:r>
        <w:t xml:space="preserve"> </w:t>
      </w:r>
    </w:p>
    <w:p>
      <w:pPr>
        <w:pStyle w:val="Nagwek2"/>
        <w:keepNext/>
        <w:jc w:val="center"/>
      </w:pPr>
      <w:r>
        <w:t>Rozdział 13</w:t>
      </w:r>
    </w:p>
    <w:p>
      <w:pPr>
        <w:pStyle w:val="Nagwek3"/>
        <w:keepNext/>
        <w:jc w:val="center"/>
      </w:pPr>
      <w:r>
        <w:rPr>
          <w:b/>
        </w:rPr>
        <w:t>Zbór w Antiochii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Antiochii, w tamtejszym zborze, byli prorokami i nauczycielami: Barnaba i Symeon, zwany Niger, i Lucjusz Cyrenejczyk, i Manaen, który się wychowywał razem z Herodem tetrarchą, i Saul.</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oni odprawiali służbę Pańską i pościli, rzekł Duch Święty: Odłączcie mi Barnabę i Saula do tego dzieła, do którego ich powołałem.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 odprawieniu postów i modlitwy, nałożyli na nich ręce i wyprawili ich.</w:t>
      </w:r>
      <w:r>
        <w:t xml:space="preserve"> </w:t>
      </w:r>
    </w:p>
    <w:p>
      <w:pPr>
        <w:pStyle w:val="Nagwek3"/>
        <w:keepNext/>
        <w:spacing w:line="360" w:lineRule="auto"/>
        <w:jc w:val="center"/>
      </w:pPr>
      <w:r>
        <w:rPr>
          <w:b/>
        </w:rPr>
        <w:t>Barnaba i Saul na Cyprze</w:t>
      </w:r>
    </w:p>
    <w:p>
      <w:pPr>
        <w:keepNext w:val="0"/>
        <w:spacing w:line="360" w:lineRule="auto"/>
        <w:jc w:val="both"/>
      </w:pP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wysłani przez Ducha Świętego, udali się do Seleucji, stamtąd zaś odpłynęli na Cypr,</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przybyli do Salaminy, zwiastowali Słowo Boże w synagogach żydowskich; mieli też z sobą i Jana jako pomocnika.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Przeszedłszy całą wyspę aż do Pafos, spotkali pewnego czarnoksiężnika, fałszywego proroka Żyda, imieniem Bar-Jezus,</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należał do otoczenia prokonsula Sergiusza Pawła, człowieka rozumnego. Ten, przywoławszy Barnabę i Saula, pragnął posłuchać Słowa Bożego.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wystąpił przeciwko nim czarnoksiężnik Elymas, tak bowiem brzmi w tłumaczeniu jego imię, starając się odwrócić prokonsula od wiary.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Saul, zwany też Pawłem, napełniony Duchem Świętym, utkwił w nim wzrok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O, pełny wszelkiego oszukaństwa i wszelkiej przewrotności, synu diabelski, nieprzyjacielu wszelkiej sprawiedliwości! Nie zaprzestaniesz ty wykrzywiać prostych dróg Pańskich?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teraz ręka Pańska na tobie, i będziesz ślepy, i do pewnego czasu nie ujrzysz słońca. I natychmiast ogarnęły go mrok i ciemność, a chodząc wokoło, szukał, kto by go prowadził za rękę.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prokonsul, ujrzawszy, co się stało, uwierzył, będąc pod wrażeniem nauki Pańskiej.</w:t>
      </w:r>
      <w:r>
        <w:t xml:space="preserve"> </w:t>
      </w:r>
    </w:p>
    <w:p>
      <w:pPr>
        <w:pStyle w:val="Nagwek3"/>
        <w:keepNext/>
        <w:spacing w:line="360" w:lineRule="auto"/>
        <w:jc w:val="center"/>
      </w:pPr>
      <w:r>
        <w:rPr>
          <w:b/>
        </w:rPr>
        <w:t>W Antiochii Pizydyjskiej Paweł przemawia do Żydów</w:t>
      </w:r>
    </w:p>
    <w:p>
      <w:pPr>
        <w:keepNext w:val="0"/>
        <w:spacing w:line="360" w:lineRule="auto"/>
        <w:jc w:val="both"/>
      </w:pP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Paweł i jego towarzysze, odpłynąwszy z Pafos, przybyli do Perge w Pamfilii; Jan zaś, odłączywszy się od nich, wrócił do Jerozolimy.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z Perge powędrowali dalej i dotarli do Antiochii Pizydyjskiej. A w dzień sabatu weszli do synagogi i usiedli.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odczytaniu ustępów z zakonu i proroków, zwrócili się do nich przełożeni synagogi, mówiąc: Mężowie bracia, jeżeli macie coś do powiedzenia ku zbudowaniu ludu, mówcie.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Powstał więc Paweł, skinął ręką i rzekł: Mężowie izraelscy i wy, którzy się Boga boicie, posłuchajcie!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tego ludu izraelskiego wybrał sobie naszych ojców i na obczyźnie w ziemi egipskiej wywyższył lud, i mocarnym ramieniem wywiódł go z niej,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przez lat około czterdziestu cierpliwie znosił ich na pustyni;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wytępił siedem narodów z ziemi kanaanejskiej, i dał im ziemię ich w dziedzictwo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około czterysta pięćdziesiąt lat. A potem dał im sędziów, aż do proroka Samuela.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zażądali króla i Bóg dał im Saula, syna Kisza, męża z pokolenia Beniamina, który panował czterdzieści lat;</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go odrzucił, powołał im na króla Dawida i wystawił mu świadectwo w słowach: Znalazłem Dawida, syna Jessego, męża według serca mego, który wykona całkowicie wolę moją.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jego to potomstwa zgodnie z obietnicą wywiódł Bóg Izraelowi Zbawiciela, Jezusa,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którego przyjściem Jan zwiastował chrzest upamiętania całemu ludowi izraelskiemu.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Jan był bliski końca swojej misji, powiedział: Nie jestem tym, za kogo mnie uważacie; ale oto idzie za mną Ten, którego sandałów nie jestem godzien rozwiązać u stóp jego.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Mężowie bracia, synowie rodu Abrahamowego, i ci wśród nas, którzy się Boga boją, nam to została posłana wieść o tym zbawieniu.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Mieszkańcy Jerozolimy bowiem i ich przełożeni nie poznali go i przez skazanie go wypełnili słowa proroków, czytane w każdy sabat,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 nie znaleźli nic, czym by zasługiwał na śmierć, zażądali od Piłata, aby był stracony.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wykonali wszystko, co o nim napisano, zdjęli go z drzewa i złożyli w grobie.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Bóg wzbudził go z martwych;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wiele dni ukazywał się On tym, którzy razem z nim przyszli z Galilei do Jerozolimy; oni to teraz są jego świadkami wobec ludu.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my zwiastujemy wam dobrą nowinę. Tę obietnicę, którą dał ojcom,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Wypełnił teraz Bóg dzieciom ich przez wzbudzenie nam Jezusa, jak to napisano w psalmie drugim: Synem moim jesteś, Dzisiaj cię zrodziłem.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że go wzbudził z martwych, aby już nigdy nie uległ skażeniu, powiedział to tak: Dał wam święte rzeczy Dawidowe, rzeczy pewne.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i na innym miejscu mówi: Nie dopuścisz, by święty twój oglądał skażenie.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bowiem, gdy wykonał służbę, jaką mu wyroki Boże za jego pokolenia wyznaczyły, zasnął, został przyłączony do ojców swoich i oglądał skażenie;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Ten, którego Bóg wzbudził, nie oglądał skażenia.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Niechże więc będzie wam wiadome, mężowie bracia, że przez tego zwiastowane wam bywa odpuszczenie grzechów</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że w nim każdy, kto wierzy, bywa usprawiedliwiony w tym wszystkim, w czym nie mogliście być usprawiedliwieni przez zakon Mojżesza.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Baczcie więc, aby na was nie przyszło to, co powiedziano u proroków:</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Patrzcie, szydercy, zdumiewajcie się i przepadnijcie, Bo dokonuję dzieła za dni waszych, Dzieła, któremu nigdy nie uwierzycie, Gdy ktoś wam o nim opowiadać będzie.</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opuszczali synagogę, prosili ich, aby w następny sabat opowiedzieli im znowu o tych sprawach.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zgromadzeni w synagodze się rozeszli, poszło wielu Żydów i nabożnych prozelitów za Pawłem i Barnabą, którzy z nimi rozmawiali i nakłaniali ich, aby trwali w łasce Bożej.</w:t>
      </w:r>
      <w:r>
        <w:t xml:space="preserve"> </w:t>
      </w:r>
    </w:p>
    <w:p>
      <w:pPr>
        <w:pStyle w:val="Nagwek3"/>
        <w:keepNext/>
        <w:spacing w:line="360" w:lineRule="auto"/>
        <w:jc w:val="center"/>
      </w:pPr>
      <w:r>
        <w:rPr>
          <w:b/>
        </w:rPr>
        <w:t>Paweł i Barnaba zwracają się do Pogan</w:t>
      </w:r>
    </w:p>
    <w:p>
      <w:pPr>
        <w:keepNext w:val="0"/>
        <w:spacing w:line="360" w:lineRule="auto"/>
        <w:jc w:val="both"/>
      </w:pP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następny sabat zebrało się prawie całe miasto, aby słuchać Słowa Bożego.</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Żydzi ujrzeli tłumy, ogarnęła ich zazdrość, i bluźniąc sprzeciwiali się temu, co mówił Paweł.</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Paweł i Barnaba odpowiedzieli odważnie i rzekli: Wam to najpierw miało być opowiadane Słowo Boże, skoro jednak je odrzucacie i uważacie się za niegodnych życia wiecznego, przeto zwracamy się do pogan.</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nakazał nam Pan: Ustanowiłem cię światłością dla pogan, Abyś był zbawieniem aż po krańce ziemi.</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Poganie słysząc to, radowali się i wielbili Słowo Pańskie, a wszyscy ci, którzy byli przeznaczeni do życia wiecznego, uwierzyli.</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rozeszło się Słowo Pańskie po całej krainie.</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Żydzi zaś podburzyli pobożne i dostojne niewiasty oraz wybitne osobistości w mieście i wzniecili przeciw Pawłowi i Barnabie prześladowanie, i wypędzili ich ze swego okręgu.</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otrząsnąwszy na nich proch z nóg swoich, poszli do Ikonium,</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Uczniowie zaś byli pełni radości i Ducha Świętego.</w:t>
      </w:r>
      <w:r>
        <w:t xml:space="preserve"> </w:t>
      </w:r>
    </w:p>
    <w:p>
      <w:pPr>
        <w:pStyle w:val="Nagwek2"/>
        <w:keepNext/>
        <w:jc w:val="center"/>
      </w:pPr>
      <w:r>
        <w:t>Rozdział 14</w:t>
      </w:r>
    </w:p>
    <w:p>
      <w:pPr>
        <w:pStyle w:val="Nagwek3"/>
        <w:keepNext/>
        <w:jc w:val="center"/>
      </w:pPr>
      <w:r>
        <w:rPr>
          <w:b/>
        </w:rPr>
        <w:t>Paweł i Barnaba w Ikonium</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Ikonium weszli również do synagogi żydowskiej i przemawiali tak, iż uwierzyło wielkie mnóstwo Żydów i Greków.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Żydzi, którzy nie uwierzyli, podjudzili i rozjątrzyli pogan przeciwko braciom.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przebywali tam przez dłuższy czas, mówiąc odważnie w ufności ku Panu, który słowo łaski swojej potwierdzał znakami i cudami, jakich dokonywał przez ich ręce.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ludność miasta była podzielona, jedni byli za Żydami, drudzy zaś za apostołami.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jednak wszczął się rozruch wśród pogan i Żydów wraz z ich przełożonymi i chciano ich znieważyć i kamienować,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Dowiedziawszy się o tym, uszli do miast likaońskich, Listry i Derbe, i okolicy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tam zwiastowali dobrą nowinę.</w:t>
      </w:r>
      <w:r>
        <w:t xml:space="preserve"> </w:t>
      </w:r>
    </w:p>
    <w:p>
      <w:pPr>
        <w:pStyle w:val="Nagwek3"/>
        <w:keepNext/>
        <w:spacing w:line="360" w:lineRule="auto"/>
        <w:jc w:val="center"/>
      </w:pPr>
      <w:r>
        <w:rPr>
          <w:b/>
        </w:rPr>
        <w:t>Uzdrowienie w Listrze</w:t>
      </w:r>
    </w:p>
    <w:p>
      <w:pPr>
        <w:keepNext w:val="0"/>
        <w:spacing w:line="360" w:lineRule="auto"/>
        <w:jc w:val="both"/>
      </w:pP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 w Listrze pewien człowiek chory na bezwład nóg; był on chromy od urodzenia i nigdy jeszcze nie chodził.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Słuchał on przemawiającego Pawła, który utkwiwszy w nim wzrok i spostrzegłszy, że ma dość wiary, aby być uzdrowiony,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Odezwał się donośnym głosem: Stań prosto na nogach swoich! I zerwał się, i chodził.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ujrzał tłum, co Paweł uczynił, zaczął wołać, mówiąc po likaońsku: Bogowie w ludzkiej postaci zstąpili do nas.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nazwali Barnabę Zeusem, Pawła zaś Hermesem, ponieważ on był głównym mówcą.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podmiejskiej świątyni Zeusa, przywiódłszy przed bramy miasta woły i wieńce, chciał wraz z ludem złożyć ofiarę.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to usłyszeli apostołowie Barnaba i Paweł, rozdarli szaty swoje i wpadli między tłum, krzycząc</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wołając: Ludzie, co robicie? I my jesteśmy tylko ludźmi, takimi jak i wy, zwiastujemy wam dobrą nowinę, abyście się odwrócili od tych marnych rzeczy do Boga żywego, który stworzył niebo i ziemię, i morze, i wszystko, co w nich jest.</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czasów minionych pokoleń pozwalał On wszystkim poganom chodzić własnymi drogami;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Jednakże nie omieszkał dawać o sobie świadectwa przez dobrodziejstwa, dając wam z nieba deszcz i czasy urodzajne, napełniając pokarmem i radością serca wasze.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mówiąc, z trudem powstrzymali lud od złożenia im ofiary.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nadeszli z Antiochii i z Ikonium Żydzi i namówiwszy tłum, ukamienowali Pawła i wywlekli go za miasto, sądząc, że umarł.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go jednak uczniowie obstąpili, wstał i wszedł do miasta; nazajutrz zaś odszedł z Barnabą do Derbe.</w:t>
      </w:r>
      <w:r>
        <w:t xml:space="preserve"> </w:t>
      </w:r>
    </w:p>
    <w:p>
      <w:pPr>
        <w:pStyle w:val="Nagwek3"/>
        <w:keepNext/>
        <w:spacing w:line="360" w:lineRule="auto"/>
        <w:jc w:val="center"/>
      </w:pPr>
      <w:r>
        <w:rPr>
          <w:b/>
        </w:rPr>
        <w:t>Powrót do Antiochii</w:t>
      </w:r>
    </w:p>
    <w:p>
      <w:pPr>
        <w:keepNext w:val="0"/>
        <w:spacing w:line="360" w:lineRule="auto"/>
        <w:jc w:val="both"/>
      </w:pP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Zwiastując dobrą nowinę także temu miastu, pozyskali wielu uczniów i zawrócili do Listry, Ikonium i Antiochii,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Utwierdzając dusze uczniów i zachęcając, aby trwali w wierze, i mówiąc, że musimy przejść przez wiele ucisków, aby wejść do Królestwa Bożego.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przez wkładanie rąk wyznaczyli im w każdym zborze starszych, wśród modlitw i postów poruczyli ich Panu, w którego uwierzyli.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przeszli przez Pizydię i doszli do Pamfilii.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opowiedzieli słowo w Perge, zstąpili do Atalii,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zaś odpłynęli do Antiochii, gdzie zostali poruczeni łasce Bożej ku temu dziełu, które wykonali.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tam przybyli i zgromadzili zbór, opowiedzieli, jak wielkich rzeczy dokonał Bóg z nimi i jak poganom drzwi wiary otworzył.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pozostali niemały czas z uczniami.</w:t>
      </w:r>
      <w:r>
        <w:t xml:space="preserve"> </w:t>
      </w:r>
    </w:p>
    <w:p>
      <w:pPr>
        <w:pStyle w:val="Nagwek2"/>
        <w:keepNext/>
        <w:jc w:val="center"/>
      </w:pPr>
      <w:r>
        <w:t>Rozdział 15</w:t>
      </w:r>
    </w:p>
    <w:p>
      <w:pPr>
        <w:pStyle w:val="Nagwek3"/>
        <w:keepNext/>
        <w:jc w:val="center"/>
      </w:pPr>
      <w:r>
        <w:rPr>
          <w:b/>
        </w:rPr>
        <w:t>Nawrócenie pogan a zakon Mojżeszowy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pewni ludzie, którzy przybyli z Judei, nauczali braci: Jeśli nie zostaliście obrzezani według zwyczaju Mojżeszowego, nie możecie być zbawieni.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powstał zatarg i spór niemały między Pawłem i Barnabą a nimi, postanowiono, żeby Paweł i Barnaba oraz kilku innych spośród nich udało się w sprawie tego sporu do apostołów i starszych do Jerozolimy.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tedy, wyprawieni przez zbór, szli przez Fenicję i Samarię, opowiadając o nawróceniu pogan i sprawiając tym wielką radość wszystkim braciom.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przybyli do Jerozolimy, zostali przyjęci przez zbór oraz apostołów i starszych, i opowiedzieli, jak wielkich rzeczy dokonał Bóg przez nich.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niektórzy ze stronnictwa faryzeuszów, którzy uwierzyli, powstali, mówiąc: Trzeba ich obrzezać i nakazać im, żeby przestrzegali zakonu Mojżeszowego.</w:t>
      </w:r>
      <w:r>
        <w:t xml:space="preserve"> </w:t>
      </w:r>
    </w:p>
    <w:p>
      <w:pPr>
        <w:pStyle w:val="Nagwek3"/>
        <w:keepNext/>
        <w:spacing w:line="360" w:lineRule="auto"/>
        <w:jc w:val="center"/>
      </w:pPr>
      <w:r>
        <w:rPr>
          <w:b/>
        </w:rPr>
        <w:t>Sobór apostołów w Jerozolimie</w:t>
      </w:r>
    </w:p>
    <w:p>
      <w:pPr>
        <w:keepNext w:val="0"/>
        <w:spacing w:line="360" w:lineRule="auto"/>
        <w:jc w:val="both"/>
      </w:pP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Zgromadzili się więc apostołowie i starsi, aby tę sprawę rozważyć.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to już długo rozpatrywano, wstał Piotr i rzekł do nich: Mężowie bracia, wy wiecie, że Bóg już dawno spośród was mnie wybrał, aby poganie przez usta moje usłyszeli słowa Ewangelii i uwierzyli.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też, który zna serca, przyznał się do nich, dając im Ducha Świętego jak i nam,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uczynił żadnej różnicy między nami a nimi, oczyściwszy przez wiarę ich serca.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teraz, dlaczego wyzywacie Boga, wkładając na kark uczniów jarzmo, którego ani ojcowie nasi, ani my nie mogliśmy unieść?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Wierzymy przecież, że zbawieni będziemy przez łaskę Pana Jezusa, tak samo jak i oni.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umilkło całe zgromadzenie, i słuchali Barnaby i Pawła, gdy opowiadali, jakie to znaki i cuda uczynił przez nich Bóg między poganami.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ci umilkli, odezwał się Jakub, mówiąc: Mężowie bracia, posłuchajcie mnie!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Szymon opowiedział, jak to Bóg pierwszy zatroszczył się o to, aby spomiędzy pogan wybrać lud dla imienia swego.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tym zgadzają się słowa proroków, jak napisano: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powrócę i odbuduję upadły przybytek Dawida, I odbuduję jego ruiny, i podźwignę 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pozostali ludzie szukali Pana, A także wszyscy poganie, Nad którymi wezwane zostało imię moje, Mówi Pan, który to czyni;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Znane to jest od wieków.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sądzę, że nie należy czynić trudności tym spośród pogan, którzy nawracają się do Boga,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polecić im, żeby się wstrzymywali od rzeczy splugawionych przez bałwany, od nierządu, od tego, co zadławione, i od krwi.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bowiem od dawien dawna ma po miastach takich, którzy go opowiadają, gdyż czyta się go w synagogach w każdy sabat.</w:t>
      </w:r>
      <w:r>
        <w:t xml:space="preserve"> </w:t>
      </w:r>
    </w:p>
    <w:p>
      <w:pPr>
        <w:pStyle w:val="Nagwek3"/>
        <w:keepNext/>
        <w:spacing w:line="360" w:lineRule="auto"/>
        <w:jc w:val="center"/>
      </w:pPr>
      <w:r>
        <w:rPr>
          <w:b/>
        </w:rPr>
        <w:t>List do nawróconych pogan</w:t>
      </w:r>
    </w:p>
    <w:p>
      <w:pPr>
        <w:keepNext w:val="0"/>
        <w:spacing w:line="360" w:lineRule="auto"/>
        <w:jc w:val="both"/>
      </w:pP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postanowili apostołowie i starsi razem z całym zborem posłać do Antiochii wraz z Pawłem i Barnabą wybranych spośród siebie mężów: Judę, zwanego Barsabaszem, i Sylasa, zajmujących wśród braci przodujące stanowisko,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Dając im do ręki następujące pismo: Apostołowie i starsi, bracia braciom, pochodzącym z pogan w Antiochii i w Syrii, i w Cylicji, przesyłają pozdrowienie.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usłyszeliśmy, że niektórzy spośród nas zaniepokoili was naukami i wzburzyli dusze wasze, bez naszego upoważnienia,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Postanowiliśmy jednomyślnie posłać do was wybranych mężów wraz z umiłowanymi naszymi Barnabą i Pawłem,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Ludźmi, którzy oddali życie swoje dla imienia Pana naszego, Jezusa Chrystusa.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Wysłaliśmy tedy Judę i Sylasa, którzy wam to samo ustnie powiedzą.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Postanowiliśmy bowiem, Duch Święty i my, by nie nakładać na was żadnego innego ciężaru oprócz następujących rzeczy niezbędnych: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Wstrzymywać się od mięsa ofiarowanego bałwanom, od krwi, od tego, co zadławione, i od nierządu; jeśli się tych rzeczy wystrzegać będziecie, dobrze uczynicie. Bywajcie zdrowi.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wysłańcy przyszli do Antiochii, zgromadzili zbór i oddali list.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go przeczytali, uradowali się jego zachęcającą treścią.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Juda zaś i Sylas, którzy sami byli prorokami, licznymi kazaniami napominali i umacniali braci.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pewnego czasu zostali odesłani przez braci ze słowami pokoju do tych, którzy ich wysłali.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Sylas postanowił tam pozostać.</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Paweł i Barnaba pozostali w Antiochii, nauczając i zwiastując wraz z wieloma innymi Słowo Pańskie.</w:t>
      </w:r>
      <w:r>
        <w:t xml:space="preserve"> </w:t>
      </w:r>
    </w:p>
    <w:p>
      <w:pPr>
        <w:pStyle w:val="Nagwek3"/>
        <w:keepNext/>
        <w:spacing w:line="360" w:lineRule="auto"/>
        <w:jc w:val="center"/>
      </w:pPr>
      <w:r>
        <w:rPr>
          <w:b/>
        </w:rPr>
        <w:t>Rozstanie Pawła z Barnabą</w:t>
      </w:r>
    </w:p>
    <w:p>
      <w:pPr>
        <w:keepNext w:val="0"/>
        <w:spacing w:line="360" w:lineRule="auto"/>
        <w:jc w:val="both"/>
      </w:pP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kilku dniach rzekł Paweł do Barnaby: Wybierzmy się w drogę i odwiedźmy braci we wszystkich miastach, w których zwiastowaliśmy Słowo Pańskie, aby zobaczyć, jak im się powodzi.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Barnaba chciał zabrać z sobą również Jana, zwanego Markiem.</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Paweł natomiast uważał za słuszne nie zabierać z sobą tego, który odstąpił od nich w Pamfilii i nie brał udziału wraz z nimi w pracy.</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Powstało nieporozumienie, tak iż się rozstali, Barnaba, zabrawszy Marka, odpłynął na Cypr,</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Paweł zaś poruczony łasce Pańskiej przez braci, obrał sobie Sylasa i udał się w drogę.</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Przemierzał Syrię i Cylicję, umacniając zbory.</w:t>
      </w:r>
      <w:r>
        <w:t xml:space="preserve"> </w:t>
      </w:r>
    </w:p>
    <w:p>
      <w:pPr>
        <w:pStyle w:val="Nagwek2"/>
        <w:keepNext/>
        <w:jc w:val="center"/>
      </w:pPr>
      <w:r>
        <w:t>Rozdział 16</w:t>
      </w:r>
    </w:p>
    <w:p>
      <w:pPr>
        <w:pStyle w:val="Nagwek3"/>
        <w:keepNext/>
        <w:jc w:val="center"/>
      </w:pPr>
      <w:r>
        <w:rPr>
          <w:b/>
        </w:rPr>
        <w:t>Paweł i Tymoteusz w Listrze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Dotarł też do Derbe i do Listry. A był tam pewien uczeń, imieniem Tymoteusz, syn Żydówki, która była wierząca, i ojca Greka.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Bracia z Listry i Ikonium wystawili mu dobre świadectwo.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Paweł chciał, aby ten udał się z nim w drogę, toteż wziąwszy go, obrzezał ze względu na Żydów, którzy mieszkali w owych okolicach; wszyscy bowiem wiedzieli, że jego ojciec był Grekiem.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przechodzili przez miasta, przekazywali im postanowienia powzięte przez apostołów i starszych w Jerozolimie, aby je zachowywali.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Zbory zaś utwierdzały się w wierze i z każdym dniem rosły w liczbę.</w:t>
      </w:r>
      <w:r>
        <w:t xml:space="preserve"> </w:t>
      </w:r>
    </w:p>
    <w:p>
      <w:pPr>
        <w:pStyle w:val="Nagwek3"/>
        <w:keepNext/>
        <w:spacing w:line="360" w:lineRule="auto"/>
        <w:jc w:val="center"/>
      </w:pPr>
      <w:r>
        <w:rPr>
          <w:b/>
        </w:rPr>
        <w:t>Podróż Pawła przez Azję Mniejszą</w:t>
      </w:r>
    </w:p>
    <w:p>
      <w:pPr>
        <w:keepNext w:val="0"/>
        <w:spacing w:line="360" w:lineRule="auto"/>
        <w:jc w:val="both"/>
      </w:pP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przeszli przez frygijską i galacką krainę, ponieważ Duch Święty przeszkodził w głoszeniu Słowa Bożego w Azji.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przyszli ku Mizji, chcieli pójść do Bitynii, lecz Duch Jezusa nie pozwolił 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Minąwszy Mizję, doszli do Troady.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miał Paweł w nocy widzenie: Jakiś Macedończyk stał i prosił go, mówiąc: Przepraw się do Macedonii i pomóż nam.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tylko ujrzał to widzenie, staraliśmy się zaraz wyruszyć do Macedonii, wnioskując, iż nas Bóg powołał, abyśmy im zwiastowali dobrą nowinę.</w:t>
      </w:r>
      <w:r>
        <w:t xml:space="preserve"> </w:t>
      </w:r>
    </w:p>
    <w:p>
      <w:pPr>
        <w:pStyle w:val="Nagwek3"/>
        <w:keepNext/>
        <w:spacing w:line="360" w:lineRule="auto"/>
        <w:jc w:val="center"/>
      </w:pPr>
      <w:r>
        <w:rPr>
          <w:b/>
        </w:rPr>
        <w:t>Paweł w Macedonii i Filippi</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Odpłynąwszy z Troady, zdążaliśmy wprost do Samotraki, a nazajutrz do Neapolu,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zaś do Filippi, które jest przodującym miastem okręgu macedońskiego i kolonią rzymską. I zatrzymaliśmy się w tym mieście dni kilka.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dzień sabatu wyszliśmy za bramę nad rzekę, gdzie, jak sądziliśmy, odbywały się modlitwy, i usiadłszy, rozmawialiśmy z niewiastami, które się zeszły.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Przysłuchiwała się też pewna bogobojna niewiasta, imieniem Lidia, z miasta Tiatyry, sprzedawczyni purpury, której Pan otworzył serce, tak iż się skłaniała do tego, co Paweł mówił.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została ochrzczona, także i dom jej, prosiła, mówiąc: Skoroście mnie uznali za wierną Panu, wstąpcie do domu mego i zamieszkajcie. I wymogła to na nas.</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gdyśmy szli na modlitwę, zdarzyło się, że spotkała nas pewna dziewczyna, która miała ducha wieszczego, a która przez swoje wróżby przynosiła wielki zysk panom swoim.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idąc za Pawłem i za nami, wołała mówiąc: Ci ludzie są sługami Boga Najwyższego i zwiastują wam drogę zbawienia.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czyniła przez wiele dni. Wreszcie Paweł znękany, zwrócił się do ducha i rzekł: Rozkazuję ci w imieniu Jezusa Chrystusa, żebyś z niej wyszedł. I w tej chwili wyszedł.</w:t>
      </w:r>
      <w:r>
        <w:t xml:space="preserve"> </w:t>
      </w:r>
    </w:p>
    <w:p>
      <w:pPr>
        <w:pStyle w:val="Nagwek3"/>
        <w:keepNext/>
        <w:spacing w:line="360" w:lineRule="auto"/>
        <w:jc w:val="center"/>
      </w:pPr>
      <w:r>
        <w:rPr>
          <w:b/>
        </w:rPr>
        <w:t>Paweł i Sylas pojmani i uwięzieni</w:t>
      </w:r>
    </w:p>
    <w:p>
      <w:pPr>
        <w:keepNext w:val="0"/>
        <w:spacing w:line="360" w:lineRule="auto"/>
        <w:jc w:val="both"/>
      </w:pP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jej panowie ujrzeli, że przepadła nadzieja na ich zysk, pochwycili Pawła i Sylasa, zawlekli ich na rynek przed urzędników.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stawiwszy ich przed pretorów, rzekli: Ci oto ludzie, którzy są Żydami, zakłócają spokój w naszym mieście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głoszą obyczaje, których nie wolno nam, jako Rzymianom, przyjmować ani zachowywać.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Wraz z nimi wystąpił też przeciwko nim tłum, a pretorzy, zdarłszy z nich szaty, kazali ich siec rózgami;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im wiele razów zadali, wrzucili ich do więzienia i nakazali stróżowi więziennemu, aby ich bacznie strzegł.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otrzymawszy taki rozkaz, wtrącił ich do wewnętrznego lochu, a nogi ich zakuł w dyby.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około północy Paweł i Sylas modlili się i śpiewem wielbili Boga, więźniowie zaś przysłuchiwali się im.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Nagle powstało wielkie trzęsienie ziemi, tak że się zachwiały fundamenty więzienia i natychmiast otworzyły się wszystkie drzwi, a więzy wszystkich się rozwiązały.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przebudził stróż więzienny i ujrzał otwarte drzwi więzienia, dobył miecza i chciał się zabić, sądząc, że więźniowie uciekli.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Paweł odezwał się donośnym głosem, mówiąc: Nie czyń sobie nic złego, bo jesteśmy tu wszyscy.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Zażądał wtedy światła, wbiegł do środka i drżąc cały, przypadł do nóg Pawła i Sylasa,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wyprowadziwszy ich na zewnątrz, rzekł: Panowie, co mam czynić, abym był zbawiony?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rzekli: Uwierz w Pana Jezusa, a będziesz zbawiony, ty i twój dom.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głosili Słowo Pańskie jemu i wszystkim, którzy byli w jego domu.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Tejże godziny w nocy zabrał ich ze sobą, obmył ich rany, i zaraz został ochrzczony on i wszyscy jego domownicy.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wprowadził ich do swego domu, zastawił stół i weselił się wraz z całym swoim domem, że uwierzył w Boga.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nastał dzień, posłali pretorzy pachołków, mówiąc: Zwolnij tych ludzi.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Stróż więzienny zaś oznajmił te słowa Pawłowi: Pretorzy przysłali polecenie, że macie być zwolnieni; przeto wyjdźcie teraz i idźcie w pokoju.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Paweł zaś rzekł do nich: Wychłostawszy nas, obywateli rzymskich, publicznie bez sądu, wrzucili nas do więzienia; teraz zaś potajemnie nas wypędzają? Nie, niech raczej sami przyjdą i wyprowadzą nas.</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Pachołkowie zaś donieśli pretorom te słowa. A ci gdy usłyszeli, że są Rzymianami, zlękli się.</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przyszedłszy, przeprosili ich, wyprowadzili i prosili, żeby opuścili miasto.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wyszli z więzienia, wstąpili do Lidii, a ujrzawszy braci, dodali im otuchy i odeszli.</w:t>
      </w:r>
      <w:r>
        <w:t xml:space="preserve"> </w:t>
      </w:r>
    </w:p>
    <w:p>
      <w:pPr>
        <w:pStyle w:val="Nagwek2"/>
        <w:keepNext/>
        <w:jc w:val="center"/>
      </w:pPr>
      <w:r>
        <w:t>Rozdział 17</w:t>
      </w:r>
    </w:p>
    <w:p>
      <w:pPr>
        <w:pStyle w:val="Nagwek3"/>
        <w:keepNext/>
        <w:jc w:val="center"/>
      </w:pPr>
      <w:r>
        <w:rPr>
          <w:b/>
        </w:rPr>
        <w:t>Paweł w Tesalonice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przeszli Amfipolis i Apolonię, przybyli do Tesaloniki, gdzie była synagoga żydowska.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Paweł zaś, według zwyczaju swego, poszedł do nich i przez trzy sabaty rozprawiał z nimi na podstawie Pism,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Wywodząc i wykazując, że Chrystus musiał cierpieć i zmartwychwstać. Tym Chrystusem, mówił, jest Jezus, którego ja wam głoszę.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dali się niektórzy z nich przekonać i przyłączyli się do Pawła i Sylasa, również wielka liczba spośród pobożnych Greków i niemało znamienitych niewiast.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Żydzi, powodowani zazdrością, dobrawszy sobie z pospólstwa różnych niegodziwych ludzi, wywołali zbiegowisko i wzburzyli miasto, a naszedłszy dom Jazona, usiłowali stawić ich przed ludem;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ich nie znaleźli, zawlekli Jazona i niektórych braci przed przełożonych miasta, krzycząc: Ci, co uczynili zamęt w całym świecie, przybyli i tutaj,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Jazon ich przyjął; wszyscy oni postępują wbrew postanowieniom cesarza, głosząc, że jest inny król, Jezus.</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lud i przełożeni miasta, gdy to usłyszeli, zaniepokoili się,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otrzymawszy od Jazona i pozostałych odpowiednie zabezpieczenie, zwolnili ich.</w:t>
      </w:r>
      <w:r>
        <w:t xml:space="preserve"> </w:t>
      </w:r>
    </w:p>
    <w:p>
      <w:pPr>
        <w:pStyle w:val="Nagwek3"/>
        <w:keepNext/>
        <w:spacing w:line="360" w:lineRule="auto"/>
        <w:jc w:val="center"/>
      </w:pPr>
      <w:r>
        <w:rPr>
          <w:b/>
        </w:rPr>
        <w:t>W Berei</w:t>
      </w:r>
    </w:p>
    <w:p>
      <w:pPr>
        <w:keepNext w:val="0"/>
        <w:spacing w:line="360" w:lineRule="auto"/>
        <w:jc w:val="both"/>
      </w:pP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Bracia zaś wyprawili zaraz w nocy Pawła i Sylasa do Berei; ci, gdy tam przybyli, udali się do synagogi Żydów,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byli szlachetniejszego usposobienia niż owi w Tesalonice; przyjęli oni Słowo z całą gotowością i codziennie badali Pisma, czy tak się rzeczy mają.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Wielu też z nich uwierzyło, również niemało wybitnych greckich niewiast i mężów.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dowiedzieli Żydzi z Tesaloniki, że i w Berei Paweł głosi Słowo Boże, udali się tam, judząc i podburzając pospólstwo.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wtedy bracia wyprawili zaraz Pawła w drogę ku morzu, Sylas i Tymoteusz zaś tam pozostali.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Towarzysze zaprowadzili Pawła aż do Aten, a wziąwszy polecenie dla Sylasa i Tymoteusza, aby czym prędzej przyszli do niego, zawrócili.</w:t>
      </w:r>
      <w:r>
        <w:t xml:space="preserve"> </w:t>
      </w:r>
    </w:p>
    <w:p>
      <w:pPr>
        <w:pStyle w:val="Nagwek3"/>
        <w:keepNext/>
        <w:spacing w:line="360" w:lineRule="auto"/>
        <w:jc w:val="center"/>
      </w:pPr>
      <w:r>
        <w:rPr>
          <w:b/>
        </w:rPr>
        <w:t>W Atenach</w:t>
      </w:r>
    </w:p>
    <w:p>
      <w:pPr>
        <w:keepNext w:val="0"/>
        <w:spacing w:line="360" w:lineRule="auto"/>
        <w:jc w:val="both"/>
      </w:pP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Czekając na nich w Atenach, obruszał się Paweł w duchu swoim na widok miasta oddanego bałwochwalstwu.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Rozprawiał więc w synagodze z Żydami i z pobożnymi, a na rynku każdego dnia z tymi, którzy się tam przypadkiem znaleźli.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Niektórzy zaś z filozofów epikurejskich i stoickich ścierali się z nim. Jedni mówili: Cóż to chce powiedzieć ten bajarz? Drudzy zaś: Zdaje się, że jest zwiastunem obcych bogów. Zwiastował im bowiem dobrą nowinę o Jezusie i zmartwychwstaniu.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Zabrali go i zaprowadzili na Areopag, mówiąc: Czy możemy dowiedzieć się, co to za nowa nauka, którą głosisz?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Kładziesz bowiem jakieś niezwykłe rzeczy w nasze uszy; chcemy przeto wiedzieć, o co właściwie chodzi.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wszyscy Ateńczycy i zamieszkali tam cudzoziemcy na nic innego nie mieli tyle czasu, co na opowiadanie lub słuchanie ostatnich nowin.</w:t>
      </w:r>
      <w:r>
        <w:t xml:space="preserve"> </w:t>
      </w:r>
    </w:p>
    <w:p>
      <w:pPr>
        <w:pStyle w:val="Nagwek3"/>
        <w:keepNext/>
        <w:spacing w:line="360" w:lineRule="auto"/>
        <w:jc w:val="center"/>
      </w:pPr>
      <w:r>
        <w:rPr>
          <w:b/>
        </w:rPr>
        <w:t>Mowa Pawła na Areopagu</w:t>
      </w:r>
    </w:p>
    <w:p>
      <w:pPr>
        <w:keepNext w:val="0"/>
        <w:spacing w:line="360" w:lineRule="auto"/>
        <w:jc w:val="both"/>
      </w:pP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Paweł, stanąwszy pośrodku Areopagu, rzekł: Mężowie ateńscy! Widzę, że pod każdym względem jesteście ludźmi nadzwyczaj pobożnymi.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Przechodząc bowiem i oglądając wasze świętości, znalazłem też ołtarz, na którym napisano: Nieznanemu Bogu. Otóż to, co czcicie, nie znając, ja wam zwiastuję.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który stworzył świat i wszystko, co na nim, Ten, będąc Panem nieba i ziemi, nie mieszka w świątyniach ręką zbudowanych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też nie służy mu się rękami ludzkimi, jak gdyby czego potrzebował, gdyż sam daje wszystkim życie i tchnienie, i wszystko.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jednego pnia wywiódł też wszystkie narody ludzkie, aby mieszkały na całym obszarze ziemi, ustanowiwszy dla nich wyznaczone okresy czasu i granice ich zamieszkania,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szukały Boga, czy go może nie wyczują i nie znajdą, bo przecież nie jest On daleko od każdego z nas.</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w nim żyjemy i poruszamy się, i jesteśmy, jak to i niektórzy z waszych poetów powiedzieli: Z jego bowiem rodu jesteśmy.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 więc z rodu Bożego, nie powinniśmy sądzić, że bóstwo jest podobne do złota albo srebra, albo do kamienia, wytworu sztuki i ludzkiego umysłu.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wprawdzie puszczał płazem czasy niewiedzy, teraz jednak wzywa wszędzie wszystkich ludzi, aby się upamiętali,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wyznaczył dzień, w którym będzie sądził świat sprawiedliwie przez męża, którego ustanowił, potwierdzając to wszystkim przez wskrzeszenie go z martwych.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usłyszeli o zmartwychwstaniu, jedni naśmiewali się, drudzy zaś mówili: O tym będziemy cię słuchali innym razem.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Paweł wyszedł spośród nich.</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niektórzy mężowie przyłączyli się do niego i uwierzyli, a wśród nich również Dionizy Areopagita i niewiasta, imieniem Damaris, oraz inni z nimi.</w:t>
      </w:r>
      <w:r>
        <w:t xml:space="preserve"> </w:t>
      </w:r>
    </w:p>
    <w:p>
      <w:pPr>
        <w:pStyle w:val="Nagwek2"/>
        <w:keepNext/>
        <w:jc w:val="center"/>
      </w:pPr>
      <w:r>
        <w:t>Rozdział 18</w:t>
      </w:r>
    </w:p>
    <w:p>
      <w:pPr>
        <w:pStyle w:val="Nagwek3"/>
        <w:keepNext/>
        <w:jc w:val="center"/>
      </w:pPr>
      <w:r>
        <w:rPr>
          <w:b/>
        </w:rPr>
        <w:t>Paweł w Koryncie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opuścił Ateny i przyszedł do Koryntu.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natknął się na pewnego Żyda, imieniem Akwila, rodem z Pontu, który świeżo przybył z Italii, i na Pryscyllę, żonę jego, dlatego że Klaudiusz zarządził, aby wszyscy Żydzi opuścili Rzym, i zbliżył się do nich;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ponieważ uprawiał to samo rzemiosło, zamieszkał u nich i pracowali razem; byli bowiem z zawodu wytwórcami namiotów.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każdy sabat rozprawiał w synagodze i starał się przekonać zarówno Żydów, jak i Greków.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jednak Sylas i Tymoteusz przyszli z Macedonii, Paweł oddał się całkowicie słowu, przedkładając Żydom świadectwa, że Jezus jest Chrystusem.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mu się sprzeciwiali i bluźnili, otrząsnąwszy szaty, rzekł do nich: Krew wasza na głowę waszą, ja jestem czysty, od tej chwili pójdę do pogan.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odszedłszy stamtąd, udał się do domu pewnego człowieka, imieniem Tycjusz Justus, bojącego się Boga, którego dom sąsiadował z synagogą.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Kryspus, przełożony synagogi, uwierzył w Pana wraz z całym swoim domem, także wielu z Koryntian, którzy słuchali, uwierzyło i przyjmowało chrzest.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Pan do Pawła w nocnym widzeniu: </w:t>
      </w:r>
      <w:r>
        <w:rPr>
          <w:rFonts w:ascii="Times New Roman" w:eastAsia="Times New Roman" w:hAnsi="Times New Roman" w:cs="Times New Roman"/>
          <w:noProof w:val="0"/>
          <w:color w:val="8B0000"/>
          <w:sz w:val="24"/>
        </w:rPr>
        <w:t>Nie bój się, lecz mów i nie milcz,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Bo Ja jestem z tobą i nikt się nie targnie na ciebie, aby ci uczynić coś złego; mam bowiem wiele ludu w tym mieście.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przebywał tam rok i sześć miesięcy, nauczając wśród nich Słowa Bożego.</w:t>
      </w:r>
      <w:r>
        <w:t xml:space="preserve"> </w:t>
      </w:r>
    </w:p>
    <w:p>
      <w:pPr>
        <w:pStyle w:val="Nagwek3"/>
        <w:keepNext/>
        <w:spacing w:line="360" w:lineRule="auto"/>
        <w:jc w:val="center"/>
      </w:pPr>
      <w:r>
        <w:rPr>
          <w:b/>
        </w:rPr>
        <w:t>Gallion i Paweł</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Gallion był prokonsulem Achai, powstali jednomyślnie Żydzi przeciwko Pawłowi i stawili go przed sądem,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Człowiek ten namawia ludzi, aby oddawali cześć Bogu niezgodnie z zakonem.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Paweł miał już usta otworzyć, rzekł Gallion do Żydów: Gdyby chodziło o jakie bezprawie albo niegodziwy czyn, ująłbym się, rzecz zrozumiała, za wami, Żydzi;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jednak spór dotyczy słów, nazw i waszego własnego zakonu, sami się tym zajmijcie; ja nie chcę być sędzią w tych sprawach.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przepędził ich z sądu.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zaś pochwyciwszy Sostena, przełożonego synagogi, bili go przed krzesłem sędziowskim, lecz Gallion wcale na to nie zważał.</w:t>
      </w:r>
      <w:r>
        <w:t xml:space="preserve"> </w:t>
      </w:r>
    </w:p>
    <w:p>
      <w:pPr>
        <w:pStyle w:val="Nagwek3"/>
        <w:keepNext/>
        <w:spacing w:line="360" w:lineRule="auto"/>
        <w:jc w:val="center"/>
      </w:pPr>
      <w:r>
        <w:rPr>
          <w:b/>
        </w:rPr>
        <w:t>Powrót Pawła do Syrii</w:t>
      </w:r>
    </w:p>
    <w:p>
      <w:pPr>
        <w:keepNext w:val="0"/>
        <w:spacing w:line="360" w:lineRule="auto"/>
        <w:jc w:val="both"/>
      </w:pP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Paweł przebywał tam jeszcze dłuższy czas, po czym pożegnawszy się z braćmi, odpłynął do Syrii, a wraz z nim Pryscylla i Akwila; w Kenchreach dał ostrzyc głowę, bo uczynił ślub.</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przybyli do Efezu; tu pozostawił ich, sam zaś udał się do synagogi i rozprawiał z Żydami.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oni prosili, żeby pozostał u nich przez dłuższy czas, nie zgodził się.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pożegnawszy się, rzekł: Za wolą Bożą znowu wrócę do was. I odpłynął z Efezu.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przybył do Cezarei, wstąpił do zboru i pozdrowił go, po czym wyruszył do Antiochii.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Spędziwszy tam jakiś czas, udał się w drogę, przemierzając kolejno krainę galacką i Frygię, utwierdzając wszystkich uczniów.</w:t>
      </w:r>
      <w:r>
        <w:t xml:space="preserve"> </w:t>
      </w:r>
    </w:p>
    <w:p>
      <w:pPr>
        <w:pStyle w:val="Nagwek3"/>
        <w:keepNext/>
        <w:spacing w:line="360" w:lineRule="auto"/>
        <w:jc w:val="center"/>
      </w:pPr>
      <w:r>
        <w:rPr>
          <w:b/>
        </w:rPr>
        <w:t>Apollos w Efezie</w:t>
      </w:r>
    </w:p>
    <w:p>
      <w:pPr>
        <w:keepNext w:val="0"/>
        <w:spacing w:line="360" w:lineRule="auto"/>
        <w:jc w:val="both"/>
      </w:pP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Efezu przybył pewien Żyd, imieniem Apollos, rodem z Aleksandrii, mąż wymowny, biegły w Pismach.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on obeznany z drogą Pańską, a pałając duchem przemawiał i nauczał wiernie tego, co się odnosi do Jezusa, choć znał tylko chrzest Jana.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to począł mówić śmiało w synagodze. A gdy go Pryscylla i Akwila usłyszeli, zajęli się nim i wyłożyli mu dokładniej drogę Bożą.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zapragnął przenieść się do Achai, bracia zachęcili go i napisali do uczniów, aby go przyjęli; gdy tam przybył, pomagał wielce tym, którzy dzięki łasce uwierzyli,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skutecznie zwalczał Żydów publicznie, wykazując z Pism, że Jezus jest Chrystusem.</w:t>
      </w:r>
      <w:r>
        <w:t xml:space="preserve"> </w:t>
      </w:r>
    </w:p>
    <w:p>
      <w:pPr>
        <w:pStyle w:val="Nagwek2"/>
        <w:keepNext/>
        <w:jc w:val="center"/>
      </w:pPr>
      <w:r>
        <w:t>Rozdział 19</w:t>
      </w:r>
    </w:p>
    <w:p>
      <w:pPr>
        <w:pStyle w:val="Nagwek3"/>
        <w:keepNext/>
        <w:jc w:val="center"/>
      </w:pPr>
      <w:r>
        <w:rPr>
          <w:b/>
        </w:rPr>
        <w:t>Uczniowie Jana Chrzciciela w Efezie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Podczas gdy Apollos przebywał w Koryncie, obszedł Paweł wyżynne okolice i przyszedł do Efezu, a spotkawszy niektórych uczniów,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nich: Czy otrzymaliście Ducha Świętego, gdy uwierzyliście? A oni mu na to: Nawet nie słyszeliśmy, że jest Duch Święty.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Jak więc zostaliście ochrzczeni? A oni rzekli: Chrztem Janowym.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Paweł zaś rzekł: Jan chrzcił chrztem upamiętania i mówił ludowi, żeby uwierzyli w tego, który przyjdzie po nim, to jest w Jezusa.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to usłyszeli, zostali ochrzczeni w imię Pana Jezusa.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Paweł włożył na nich ręce, zstąpił na nich Duch Święty i mówili językami, i prorokowali.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zaś wszystkich tych mężów około dwunastu.</w:t>
      </w:r>
      <w:r>
        <w:t xml:space="preserve"> </w:t>
      </w:r>
    </w:p>
    <w:p>
      <w:pPr>
        <w:pStyle w:val="Nagwek3"/>
        <w:keepNext/>
        <w:spacing w:line="360" w:lineRule="auto"/>
        <w:jc w:val="center"/>
      </w:pPr>
      <w:r>
        <w:rPr>
          <w:b/>
        </w:rPr>
        <w:t>Paweł w Efezie</w:t>
      </w:r>
    </w:p>
    <w:p>
      <w:pPr>
        <w:keepNext w:val="0"/>
        <w:spacing w:line="360" w:lineRule="auto"/>
        <w:jc w:val="both"/>
      </w:pP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Odtąd przez okres trzech miesięcy chodził do synagogi, prowadząc śmiałe rozmowy i przekonując o Królestwie Bożym.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niektórzy nie dali się przekonać i trwali w uporze, mówiąc źle wobec ludu o drodze Pańskiej, zerwał z nimi, odłączył uczniów i począł codziennie nauczać w szkole Tyranosa.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działo się to przez dwa lata, tak że wszyscy mieszkańcy Azji, Żydzi i Grecy, mogli usłyszeć Słowo Pańskie.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Niezwykłe też cuda czynił Bóg przez ręce Pawła,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iż nawet chustki lub przepaski, które dotknęły skóry jego, zanoszono do chorych i ustępowały od nich choroby, a złe duchy wychodziły.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niektórzy z wędrownych zaklinaczy żydowskich próbowali wzywać imienia Pana Jezusa nad tymi, którzy mieli złe duchy, mówiąc: Zaklinam was przez Jezusa, którego głosi Paweł.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siedmiu synów niejakiego Scewy, arcykapłana żydowskiego, którzy to czynili.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odpowiadając zły duch, rzekł im: Jezusa znam i wiem, kim jest Paweł, lecz wy coście za jedni?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rzucił się na nich ów człowiek, w którym był zły duch, przemógł ich i pognębił, tak iż nadzy i poranieni uciekli z owego domu.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to wiadome wszystkim Żydom jak i Grekom, którzy mieszkali w Efezie, i padł strach na nich wszystkich, a imię Pana Jezusa było wielbione.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Wielu też z tych, którzy uwierzyli, przychodziło, wyznawało i ujawniało uczynki swoje.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niemało z tych, którzy się oddawali czarnoksięstwu, znosiło księgi i paliło je wobec wszystkich; i zliczyli ich wartość i ustalili, że wynosiła pięćdziesiąt tysięcy srebrnych drachm.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to potężnie rosło, umacniało się i rozpowszechniało Słowo Pańskie.</w:t>
      </w:r>
      <w:r>
        <w:t xml:space="preserve"> </w:t>
      </w:r>
    </w:p>
    <w:p>
      <w:pPr>
        <w:pStyle w:val="Nagwek3"/>
        <w:keepNext/>
        <w:spacing w:line="360" w:lineRule="auto"/>
        <w:jc w:val="center"/>
      </w:pPr>
      <w:r>
        <w:rPr>
          <w:b/>
        </w:rPr>
        <w:t>Plany Pawła</w:t>
      </w:r>
    </w:p>
    <w:p>
      <w:pPr>
        <w:keepNext w:val="0"/>
        <w:spacing w:line="360" w:lineRule="auto"/>
        <w:jc w:val="both"/>
      </w:pP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wydarzeniach postanowił Paweł za sprawą Ducha udać się poprzez Macedonię i Achaję do Jerozolimy, mówiąc: Potem, gdy tam będę, muszę i Rzym zobaczyć.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Wysłał więc do Macedonii dwóch pomocników swoich, Tymoteusza i Erasta, a sam pozostał przez czas jakiś w Azji.</w:t>
      </w:r>
      <w:r>
        <w:t xml:space="preserve"> </w:t>
      </w:r>
    </w:p>
    <w:p>
      <w:pPr>
        <w:pStyle w:val="Nagwek3"/>
        <w:keepNext/>
        <w:spacing w:line="360" w:lineRule="auto"/>
        <w:jc w:val="center"/>
      </w:pPr>
      <w:r>
        <w:rPr>
          <w:b/>
        </w:rPr>
        <w:t>Rozruchy w Efezie</w:t>
      </w:r>
    </w:p>
    <w:p>
      <w:pPr>
        <w:keepNext w:val="0"/>
        <w:spacing w:line="360" w:lineRule="auto"/>
        <w:jc w:val="both"/>
      </w:pP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czasie powstała niemała wrzawa z powodu drogi Pańskiej.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pewien złotnik, imieniem Demetriusz, który wyrabiał srebrne świątynki Artemidy i zapewniał rzemieślnikom niemały zarobek,</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Zebrał ich oraz robotników podobnego rzemiosła i rzekł: Mężowie, wiecie, że z tego rzemiosła mamy nasz dobrobyt;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Widzicie też i słyszycie, że ten Paweł nie tylko w Efezie, lecz nieomal w całej Azji namówił i zjednał sobie wiele ludzi, mówiąc, że nie są bogami ci, którzy są rękami zrobieni.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Zagraża nam tedy niebezpieczeństwo, że nie tylko nasz zawód pójdzie w poniewierkę, lecz również świątynia wielkiej bogini Artemidy będzie poczytana za nic, i że ta, którą czci cała Azja i świat cały, może być odarta z majestatu.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to usłyszeli, unieśli się gniewem i krzyczeli, mówiąc: Wielka jest Artemida Efeska.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napełniło się miasto wrzawą, i ruszyli gromadnie do teatru, porwawszy z sobą Gajusa i Arystarcha, Macedończyków, towarzyszów Pawła.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Paweł chciał wyjść do ludu, nie pozwolili mu uczniowie;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niektórzy życzliwi mu przedstawiciele władzy posłali do niego i prosili, żeby się nie udawał do teatru.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jedni to, drudzy owo wykrzykiwali, bo zebranie odbywało się w nieładzie, a większa część nawet nie wiedziała, z jakiego powodu się zebrali.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wypchnięto z tłumu Aleksandra, którego Żydzi wysunęli do przodu, Aleksander zaś, skinąwszy ręką, chciał się bronić przed ludem.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poznali, że jest Żydem, rozległ się z ust wszystkich jeden krzyk, który trwał około dwóch godzin: Wielka jest Artemida Efeska!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pisarz miejski uspokoił tłum, rzekł: Mężowie efescy, któż z ludzi nie wie, że miasto Efez jest stróżem świątyni wielkiej Artemidy i posągu, który spadł z nieba?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więc temu zaprzeczyć nie można, powinniście się uspokoić i niczego pochopnie nie czynić.</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Przywiedliście tu bowiem tych mężów, którzy nie są ani świętokradcami, ani bluźniercami naszej bogini.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Demetriusz i członkowie jego cechu mają skargę przeciwko komu, to odbywają się sądy, są też prokonsulowie, niechże jedni drugich oskarżają.</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chodzi o coś więcej, zostanie to załatwione na prawomocnym zgromadzeniu.</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Narażamy się bowiem na niebezpieczeństwo oskarżenia nas o dzisiejsze rozruchy, gdyż nie ma żadnej przyczyny, którą moglibyśmy usprawiedliwić to zbiegowisko. To powiedziawszy, rozwiązał zgromadzenie.</w:t>
      </w:r>
      <w:r>
        <w:t xml:space="preserve"> </w:t>
      </w:r>
    </w:p>
    <w:p>
      <w:pPr>
        <w:pStyle w:val="Nagwek2"/>
        <w:keepNext/>
        <w:jc w:val="center"/>
      </w:pPr>
      <w:r>
        <w:t>Rozdział 20</w:t>
      </w:r>
    </w:p>
    <w:p>
      <w:pPr>
        <w:pStyle w:val="Nagwek3"/>
        <w:keepNext/>
        <w:jc w:val="center"/>
      </w:pPr>
      <w:r>
        <w:rPr>
          <w:b/>
        </w:rPr>
        <w:t>Paweł w Macedonii, Grecji i Troadzie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rozruchy ustały, przywołał Paweł uczniów i napomniawszy ich, pożegnał się z nimi i ruszył w drogę do Macedonii.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obszedłszy owe strony i dodawszy im w licznych przemowach otuchy, przybył do Grecji.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zabawił tu trzy miesiące, a że miał zamiar udać się morzem do Syrii, Żydzi zaś urządzili na niego zasadzkę, postanowił powrócić przez Macedonię.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towarzyszył mu aż do Azji Sopater, syn Pyrrusa z Berei, a z Tesaloniczan Arystarch i Sekundus, również Gajus z Derbe i Tymoteusz, z Azjatów zaś Tychikus i Trofim.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poszli naprzód i czekali na nas w Troadzie;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zaś odpłynęliśmy z Filippi po święcie Przaśników i w pięć dni przybyliśmy do nich do Troady, gdzie spędziliśmy siedem dni.</w:t>
      </w:r>
      <w:r>
        <w:t xml:space="preserve"> </w:t>
      </w:r>
    </w:p>
    <w:p>
      <w:pPr>
        <w:pStyle w:val="Nagwek3"/>
        <w:keepNext/>
        <w:spacing w:line="360" w:lineRule="auto"/>
        <w:jc w:val="center"/>
      </w:pPr>
      <w:r>
        <w:rPr>
          <w:b/>
        </w:rPr>
        <w:t>Przywrócenie życia Eutychusowi</w:t>
      </w:r>
    </w:p>
    <w:p>
      <w:pPr>
        <w:keepNext w:val="0"/>
        <w:spacing w:line="360" w:lineRule="auto"/>
        <w:jc w:val="both"/>
      </w:pP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pierwszego dnia po sabacie, gdy się zebraliśmy na łamanie chleba, Paweł, który miał odjechać nazajutrz, przemawiał do nich i przeciągnął mowę aż do północy.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wiele lamp w sali na piętrze, gdzie się zebraliśmy.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pewien młodzieniec, imieniem Eutychus, siedział na oknie i będąc bardzo senny, gdy Paweł długo przemawiał, zmorzony snem spadł z trzeciego piętra na dół i podniesiono go nieżywego.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Paweł zszedł na dół, przypadł doń i objąwszy go, rzekł: Nie trwóżcie się, bo on żyje.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wróciwszy na górę, łamał chleb i spożywał, i mówił długo, aż do świtania, i tak odszedł.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Chłopca zaś odprowadzili żywego i byli niezmiernie ucieszeni.</w:t>
      </w:r>
      <w:r>
        <w:t xml:space="preserve"> </w:t>
      </w:r>
    </w:p>
    <w:p>
      <w:pPr>
        <w:pStyle w:val="Nagwek3"/>
        <w:keepNext/>
        <w:spacing w:line="360" w:lineRule="auto"/>
        <w:jc w:val="center"/>
      </w:pPr>
      <w:r>
        <w:rPr>
          <w:b/>
        </w:rPr>
        <w:t>Podróż do Miletu</w:t>
      </w:r>
    </w:p>
    <w:p>
      <w:pPr>
        <w:keepNext w:val="0"/>
        <w:spacing w:line="360" w:lineRule="auto"/>
        <w:jc w:val="both"/>
      </w:pP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zaś udaliśmy się pierwsi na statek i odpłynęliśmy do Assos, skąd mieliśmy zabrać Pawła; tak bowiem zarządził, zamierzając sam iść pieszo.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spotkał się z nami w Assos, zabrawszy go, przybyliśmy do Mitylene.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Odpłynąwszy stamtąd, dotarliśmy następnego dnia na wysokość Chios, na drugi dzień zawinęliśmy do Samos, następnego zaś dnia przybyliśmy do Miletu.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Paweł postanowił minąć Efez, aby nie tracić już więcej czasu w Azji; śpieszył się bowiem, aby, jeśli to możliwe, być na Zielone Święta w Jerozolimie.</w:t>
      </w:r>
      <w:r>
        <w:t xml:space="preserve"> </w:t>
      </w:r>
    </w:p>
    <w:p>
      <w:pPr>
        <w:pStyle w:val="Nagwek3"/>
        <w:keepNext/>
        <w:spacing w:line="360" w:lineRule="auto"/>
        <w:jc w:val="center"/>
      </w:pPr>
      <w:r>
        <w:rPr>
          <w:b/>
        </w:rPr>
        <w:t>Pożegnanie Pawła ze starszyzną efeską</w:t>
      </w:r>
    </w:p>
    <w:p>
      <w:pPr>
        <w:keepNext w:val="0"/>
        <w:spacing w:line="360" w:lineRule="auto"/>
        <w:jc w:val="both"/>
      </w:pP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posławszy z Miletu do Efezu, wezwał starszych zboru.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stawili się u niego, rzekł im: Wy wiecie od pierwszego dnia, gdy stanąłem w Azji, jak byłem przez cały czas z wami,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 służyłem Panu z całą pokorą wśród łez i doświadczeń, które na mnie przychodziły z powodu zasadzek Żydów,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nie uchylałem się od zwiastowania wam wszystkiego, co pożyteczne, od nauczania was publicznie i po domach,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Wzywając zarówno Żydów, jak i Greków do upamiętania się przed Bogiem i do wiary w Pana naszego, Jezusa.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teraz, zniewolony przez Ducha, idę do Jerozolimy, nie wiedząc, co mnie tam spotka,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Prócz tego, o czym mnie Duch Święty w każdym mieście upewnia, że mnie czekają więzy i uciski.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 życiu moim mówić nie warto i nie przywiązuję do niego wagi, bylebym tylko dokonał biegu mego i służby, którą przyjąłem od Pana Jezusa, żeby składać świadectwo o ewangelii łaski Bożej.</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oto wiem, że już nigdy nie będziecie oglądali oblicza mojego wy wszyscy, wśród których bywałem, głosząc Królestwo Boże.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oświadczam przed wami w dniu dzisiejszym, że nie jestem winien niczyjej krwi;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uchylałem się bowiem od zwiastowania wam całej woli Bożej.</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Miejcie pieczę o samych siebie i o całą trzodę, wśród której was Duch Święty ustanowił biskupami, abyście paśli zbór Pański nabyty własną jego krwią.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wiem, że po odejściu moim wejdą między was wilki drapieżne, nie oszczędzając trzody,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spomiędzy was samych powstaną mężowie, mówiący rzeczy przewrotne, aby uczniów pociągnąć za sobą.</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czuwajcie, pamiętając, że przez trzy lata we dnie i w nocy nie przestawałem ze łzami napominać każdego z was.</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poruczam was Panu i słowu łaski jego, które ma moc zbudować i dać wam dziedzictwo między wszystkimi uświęconymi.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Srebra ani złota, ani szaty niczyjej nie pożądałem.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Sami wiecie, że te oto ręce służyły zaspokojeniu potrzeb moich i tych, którzy są ze mną.</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tym wszystkim pokazałem wam, że tak pracując, należy wspierać słabych i pamiętać na słowa Pana Jezusa, który sam powiedział: </w:t>
      </w:r>
      <w:r>
        <w:rPr>
          <w:rFonts w:ascii="Times New Roman" w:eastAsia="Times New Roman" w:hAnsi="Times New Roman" w:cs="Times New Roman"/>
          <w:noProof w:val="0"/>
          <w:color w:val="8B0000"/>
          <w:sz w:val="24"/>
        </w:rPr>
        <w:t>Bardziej błogosławioną rzeczą jest dawać aniżeli brać.</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powiedziawszy, padł na kolana swoje wraz z nimi wszystkimi i modlił się.</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powstał płacz wielki wśród wszystkich, a rzucając się Pawłowi na szyję, całowali go,</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Bolejąc szczególnie nad słowem, które wypowiedział, że już nigdy nie będą oglądali jego oblicza. I odprowadzili go na statek.</w:t>
      </w:r>
      <w:r>
        <w:t xml:space="preserve"> </w:t>
      </w:r>
    </w:p>
    <w:p>
      <w:pPr>
        <w:pStyle w:val="Nagwek2"/>
        <w:keepNext/>
        <w:jc w:val="center"/>
      </w:pPr>
      <w:r>
        <w:t>Rozdział 21</w:t>
      </w:r>
    </w:p>
    <w:p>
      <w:pPr>
        <w:pStyle w:val="Nagwek3"/>
        <w:keepNext/>
        <w:jc w:val="center"/>
      </w:pPr>
      <w:r>
        <w:rPr>
          <w:b/>
        </w:rPr>
        <w:t>Od Miletu do Tyru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gdyśmy się z nimi rozstali i odpłynęli, jadąc prosto, przybyliśmy do Kos, nazajutrz zaś na Rodos, a stąd do Patary.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znalazłszy statek, który płynął do Fenicji, wsiedliśmy nań i odpłynęliśmy.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dostrzegliśmy Cypr, zostawiliśmy go po lewej stronie i popłynęliśmy do Syrii, i wylądowaliśmy w Tyrze; tam bowiem miano wyładować ze statku towar.</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odszukawszy uczniów, pozostaliśmy tam siedem dni; a niektórzy za sprawą Ducha mówili Pawłowi, żeby nie szedł do Jerozolimy.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kiedy nasz pobyt się skończył, wyruszyliśmy i udaliśmy się w drogę, a wszyscy wraz z żonami i dziećmi towarzyszyli nam aż za miasto, a padłszy na kolana na wybrzeżu, modliliśmy się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pożegnali wzajemnie; potem wsiedliśmy na statek, a tamci wrócili do domu.</w:t>
      </w:r>
      <w:r>
        <w:t xml:space="preserve"> </w:t>
      </w:r>
    </w:p>
    <w:p>
      <w:pPr>
        <w:pStyle w:val="Nagwek3"/>
        <w:keepNext/>
        <w:spacing w:line="360" w:lineRule="auto"/>
        <w:jc w:val="center"/>
      </w:pPr>
      <w:r>
        <w:rPr>
          <w:b/>
        </w:rPr>
        <w:t>W Cezarei</w:t>
      </w:r>
    </w:p>
    <w:p>
      <w:pPr>
        <w:keepNext w:val="0"/>
        <w:spacing w:line="360" w:lineRule="auto"/>
        <w:jc w:val="both"/>
      </w:pP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zaś, ukończywszy podróż morską z Tyru, zawinęliśmy do Ptolemaidy i pozdrowiwszy braci, pozostaliśmy u nich przez jeden dzień.</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Wyruszywszy zaś nazajutrz, przybyliśmy do Cezarei i weszliśmy do domu ewangelisty Filipa, który był jednym z siedmiu, i zatrzymaliśmy się u niego.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miał on cztery córki, dziewice, które prorokowały.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przez dłuższy czas tam pozostawaliśmy, nadszedł z Judei pewien prorok, imieniem Agabus,</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przyszedłszy do nas, wziął pas Pawła, związał sobie nogi i ręce i rzekł: To mówi Duch Święty: Męża, do którego ten pas należy, tak oto zwiążą Żydzi w Jerozolimie i wydadzą w ręce pogan.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to usłyszeliśmy, prosiliśmy zarówno my, jak i miejscowi, aby nie szedł do Jerozolimy.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Paweł odrzekł: Co czynicie, płacząc i rozdzierając serce moje? Ja przecież gotów jestem nie tylko dać się związać, lecz i umrzeć w Jerozolimie dla imienia Pana Jezusa.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nie dał nakłonić, daliśmy spokój i powiedzieliśmy: Niech się dzieje wola Pańska.</w:t>
      </w:r>
      <w:r>
        <w:t xml:space="preserve"> </w:t>
      </w:r>
    </w:p>
    <w:p>
      <w:pPr>
        <w:pStyle w:val="Nagwek3"/>
        <w:keepNext/>
        <w:spacing w:line="360" w:lineRule="auto"/>
        <w:jc w:val="center"/>
      </w:pPr>
      <w:r>
        <w:rPr>
          <w:b/>
        </w:rPr>
        <w:t>W Jerozolimie</w:t>
      </w:r>
    </w:p>
    <w:p>
      <w:pPr>
        <w:keepNext w:val="0"/>
        <w:spacing w:line="360" w:lineRule="auto"/>
        <w:jc w:val="both"/>
      </w:pP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tych dni, przygotowawszy się, wyruszyliśmy do Jerozolimy.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Towarzyszyli nam też niektórzy uczniowie z Cezarei, prowadząc nas do niejakiego Mnazona z Cypru, dawnego ucznia, abyśmy się u niego zatrzymali.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przybyliśmy do Jerozolimy, bracia przyjęli nas radośnie.</w:t>
      </w:r>
      <w:r>
        <w:t xml:space="preserve"> </w:t>
      </w:r>
    </w:p>
    <w:p>
      <w:pPr>
        <w:pStyle w:val="Nagwek3"/>
        <w:keepNext/>
        <w:spacing w:line="360" w:lineRule="auto"/>
        <w:jc w:val="center"/>
      </w:pPr>
      <w:r>
        <w:rPr>
          <w:b/>
        </w:rPr>
        <w:t>Wysiłki Pawła w celu uspokojenia judeochrześcijan</w:t>
      </w:r>
    </w:p>
    <w:p>
      <w:pPr>
        <w:keepNext w:val="0"/>
        <w:spacing w:line="360" w:lineRule="auto"/>
        <w:jc w:val="both"/>
      </w:pP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zaś poszedł Paweł z nami do Jakuba, a gdy przybyli wszyscy starsi,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Pozdrowiwszy ich, wyłożył im szczegółowo, czego Bóg dokonał wśród pogan przez jego służbę.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gdy to usłyszeli, chwalili Boga i powiedzieli mu: Widzisz, bracie, ile to jest tysięcy Żydów, którzy uwierzyli, a wszyscy gorliwie trzymają się zakonu;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tobie jednak powiedziano im, że wszystkich Żydów, którzy żyją między poganami, nauczasz odstępstwa od Mojżesza, mówiąc, żeby nie obrzezywali dzieci ani też nie zachowywali zwyczajów.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tu robić? Z pewnością usłyszą, że przyszedłeś.</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Zrób więc to, co ci mówimy: Jest między nami czterech mężów, którzy uczynili ślub;</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ich, poddaj się wraz z nimi oczyszczeniu i pokryj za nich koszty, aby mogli ostrzyc głowy; wtedy wszyscy poznają, że to, co im o tobie powiedziano, nie odpowiada prawdzie, lecz że i ty sam przestrzegasz zakonu.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się zaś tyczy pogan, którzy uwierzyli, wysłaliśmy na piśmie nasze zalecenie, aby się wystrzegali rzeczy ofiarowanych bałwanom i krwi, i tego, co zadławione, i nierządu.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Paweł, wziąwszy owych mężów, poddał się wraz z nimi oczyszczeniu następnego dnia i wszedł do świątyni, zgłaszając zakończenie dni oczyszczenia i czas złożenia ofiary za każdego z nich.</w:t>
      </w:r>
      <w:r>
        <w:t xml:space="preserve"> </w:t>
      </w:r>
    </w:p>
    <w:p>
      <w:pPr>
        <w:pStyle w:val="Nagwek3"/>
        <w:keepNext/>
        <w:spacing w:line="360" w:lineRule="auto"/>
        <w:jc w:val="center"/>
      </w:pPr>
      <w:r>
        <w:rPr>
          <w:b/>
        </w:rPr>
        <w:t>Rozruchy w Jerozolimie i uwięzienie Pawła</w:t>
      </w:r>
    </w:p>
    <w:p>
      <w:pPr>
        <w:keepNext w:val="0"/>
        <w:spacing w:line="360" w:lineRule="auto"/>
        <w:jc w:val="both"/>
      </w:pP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te siedem dni miały się ku końcowi, ujrzeli go w świątyni Żydzi z Azji, podburzyli cały tłum i rzucili się na niego,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Krzycząc: Mężowie izraelscy, pomóżcie! Oto jest człowiek, który wszędzie wszystkich naucza przeciwko ludowi i zakonowi, i temu miejscu, nadto jeszcze i Greków wprowadził do świątyni i zbezcześcił to święte miejsce.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Przedtem bowiem widzieli z nim w mieście Trofima z Efezu i sądzili, że go Paweł wprowadził do świątyni.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poruszyło się całe miasto i powstało zbiegowisko ludu; a pochwyciwszy Pawła, wywlekli go ze świątyni na zewnątrz, a drzwi natychmiast zostały zamknięte.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szykowali, aby go zabić, doszła do dowódcy kohorty wieść, że jest wzburzona cała Jerozolima.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wziąwszy z sobą żołnierzy i setników, natychmiast pobiegł do nich, oni zaś, skoro zobaczyli dowódcę i żołnierzy, zaprzestali bić Pawła.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dowódca zbliżył się, zatrzymał go i kazał związać dwoma łańcuchami, po czym wypytywał się, kim jest i co uczynił.</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Jedni z tłumu wołali tak, drudzy inaczej; a gdy z powodu wrzawy nie mógł się dowiedzieć nic pewnego, rozkazał zaprowadzić go do twierdzy.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znalazł przy schodach, doszło do tego, że żołnierze musieli go nieść z powodu natarczywości tłumu;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tłum ludzki napierał, krzycząc: Zabij go!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Paweł, gdy miano go już wprowadzić do twierdzy, rzekł do dowódcy: Czy wolno mi coś ci powiedzieć? A on rzekł: To ty mówisz po grecku?</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jesteś więc tym Egipcjaninem, który niedawno wzniecił powstanie i wyprowadził na pustynię cztery tysiące skrytobójców?</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Paweł rzekł: Jestem Żydem z Tarsu w Cylicji, obywatelem dosyć znacznego miasta; proszę cię, pozwól mi przemówić do ludu.</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ten pozwolił, Paweł, stanąwszy na schodach, skinął ręką na lud, a kiedy zapadło głębokie milczenie, przemówił do nich w języku hebrajskim tymi słowy:</w:t>
      </w:r>
      <w:r>
        <w:t xml:space="preserve"> </w:t>
      </w:r>
    </w:p>
    <w:p>
      <w:pPr>
        <w:pStyle w:val="Nagwek2"/>
        <w:keepNext/>
        <w:jc w:val="center"/>
      </w:pPr>
      <w:r>
        <w:t>Rozdział 22</w:t>
      </w:r>
    </w:p>
    <w:p>
      <w:pPr>
        <w:pStyle w:val="Nagwek3"/>
        <w:keepNext/>
        <w:jc w:val="center"/>
      </w:pPr>
      <w:r>
        <w:rPr>
          <w:b/>
        </w:rPr>
        <w:t>Mowa Pawła do Żydów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Mężowie bracia i ojcowie, posłuchajcie obrony mojej, jaką teraz podejmuję przed wami.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usłyszeli, że przemawia do nich w języku hebrajskim, jeszcze bardziej się uciszyli. A on mówił: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Jestem Żydem urodzonym w Tarsie w Cylicji, lecz wychowanym w tym mieście u stóp Gamaliela, starannie wykształconym w zakonie ojczystym, pełen gorliwości dla Boga, jak i wy dziś wszyscy jesteście.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Drogę Pańską prześladowałem aż na śmierć, wiążąc i przekazując do więzień zarówno mężów, jak i kobiety,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mi tego i arcykapłan jest świadkiem, i cała rada starszych; od nich też otrzymałem listy do braci i udałem się do Damaszku, aby również tych, którzy tam byli, uwięzić i przyprowadzić do Jerozolimy w celu wymierzenia im kary.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byłem w drodze i zbliżałem się do Damaszku, stało się koło południa, że nagle olśniła mnie wielka światłość z nieba,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upadłem na ziemię i usłyszałem głos do mnie mówiący: </w:t>
      </w:r>
      <w:r>
        <w:rPr>
          <w:rFonts w:ascii="Times New Roman" w:eastAsia="Times New Roman" w:hAnsi="Times New Roman" w:cs="Times New Roman"/>
          <w:noProof w:val="0"/>
          <w:color w:val="8B0000"/>
          <w:sz w:val="24"/>
        </w:rPr>
        <w:t>Saulu, Saulu, czemu mnie prześladujesz?</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ja odpowiedziałem: Kto jesteś, Panie? I rzekł do mnie: </w:t>
      </w:r>
      <w:r>
        <w:rPr>
          <w:rFonts w:ascii="Times New Roman" w:eastAsia="Times New Roman" w:hAnsi="Times New Roman" w:cs="Times New Roman"/>
          <w:noProof w:val="0"/>
          <w:color w:val="8B0000"/>
          <w:sz w:val="24"/>
        </w:rPr>
        <w:t>Ja jestem Jezus Nazareński, którego ty prześladujesz.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którzy byli ze mną, światłość wprawdzie widzieli, ale głosu tego, który rozmawiał ze mną, nie słyszeli.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rzekłem: Co mam czynić, Panie? Pan zaś rzekł do mnie: </w:t>
      </w:r>
      <w:r>
        <w:rPr>
          <w:rFonts w:ascii="Times New Roman" w:eastAsia="Times New Roman" w:hAnsi="Times New Roman" w:cs="Times New Roman"/>
          <w:noProof w:val="0"/>
          <w:color w:val="8B0000"/>
          <w:sz w:val="24"/>
        </w:rPr>
        <w:t>Powstań i idź do Damaszku, a tam ci wszystko powiedzą, co ci jest przeznaczone, żebyś uczynił.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zaniewidziałem od blasku owej światłości, prowadzony za rękę przez tych, którzy ze mną byli, przyszedłem do Damaszku.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Niejaki Ananiasz, mąż żyjący bogobojnie według zakonu i cieszący się dobrym świadectwem u wszystkich mieszkających tam Żydów,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do mnie i stanąwszy przy mnie, rzekł: Bracie Saulu, przejrzyj! A ja w tej chwili przejrzałem i spojrzałem na niego.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rzekł: Bóg ojców naszych przeznaczył cię, abyś poznał wolę jego oraz abyś oglądał Sprawiedliwego i usłyszał głos z ust jego.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będziesz mu świadkiem tego, coś widział i słyszał, wobec wszystkich ludzi.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czemu teraz, zwlekasz? Wstań, daj się ochrzcić i obmyj grzechy swoje, wezwawszy imienia jego.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powróciłem do Jerozolimy i modliłem się w świątyni, zdarzyło się, że popadłem w zachwycenie,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ujrzałem go, jak do mnie mówił: </w:t>
      </w:r>
      <w:r>
        <w:rPr>
          <w:rFonts w:ascii="Times New Roman" w:eastAsia="Times New Roman" w:hAnsi="Times New Roman" w:cs="Times New Roman"/>
          <w:noProof w:val="0"/>
          <w:color w:val="8B0000"/>
          <w:sz w:val="24"/>
        </w:rPr>
        <w:t>Pośpiesz się i wyjdź prędko z Jerozolimy, ponieważ nie przyjmą twego świadectwa o mnie.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rzekłem: Panie, oni sami wiedzą, że to ja więziłem i biłem po synagogach tych, którzy w ciebie wierzyli;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lała się krew Szczepana, świadka twojego, ja sam przy tym byłem i pochwalałem, i strzegłem szat tych, którzy go zabijali.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do mnie: </w:t>
      </w:r>
      <w:r>
        <w:rPr>
          <w:rFonts w:ascii="Times New Roman" w:eastAsia="Times New Roman" w:hAnsi="Times New Roman" w:cs="Times New Roman"/>
          <w:noProof w:val="0"/>
          <w:color w:val="8B0000"/>
          <w:sz w:val="24"/>
        </w:rPr>
        <w:t>Idź, bo Ja cię wyślę daleko do pogan.</w:t>
      </w:r>
      <w:r>
        <w:t xml:space="preserve"> </w:t>
      </w:r>
    </w:p>
    <w:p>
      <w:pPr>
        <w:pStyle w:val="Nagwek3"/>
        <w:keepNext/>
        <w:spacing w:line="360" w:lineRule="auto"/>
        <w:jc w:val="center"/>
      </w:pPr>
      <w:r>
        <w:rPr>
          <w:b/>
        </w:rPr>
        <w:t>Paweł ujawnia swoje obywatelstwo rzymskie</w:t>
      </w:r>
    </w:p>
    <w:p>
      <w:pPr>
        <w:keepNext w:val="0"/>
        <w:spacing w:line="360" w:lineRule="auto"/>
        <w:jc w:val="both"/>
      </w:pP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słuchali go aż do tego słowa, po czym zaczęli krzyczeć, mówiąc: Zgładź z ziemi tego człowieka, nie godzi się bowiem, aby taki żył.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oni krzyczeli i wymachiwali szatami, i ciskali proch w powietrze,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Rozkazał dowódca wprowadzić go do twierdzy, poleciwszy przesłuchać go z zastosowaniem biczowania, aby się dowiedzieć, z jakiej przyczyny tak przeciwko niemu krzyczeli.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go skrępowano rzemieniami, rzekł Paweł do setnika stojącego obok: Czy wolno wam biczować obywatela rzymskiego i to bez wyroku sądowego?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to setnik usłyszał, przystąpił do dowódcy, aby mu o tym donieść i rzekł: Co ty chcesz zrobić? Człowiek ten jest przecież obywatelem rzymskim.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Dowódca zaś podszedł i rzekł do niego: Powiedz mi, czy ty jesteś obywatelem rzymskim? A on odrzekł: Tak jest.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dowódca odpowiedział: Ja za dużą sumę obywatelstwo to nabyłem. Paweł zaś rzekł: A ja posiadam je od urodzenia.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Zaraz też odstąpili od niego ci, którzy go mieli przesłuchać; a dowódca, gdy się dowiedział, że jest obywatelem rzymskim przeląkł się, i kazał go związać.</w:t>
      </w:r>
      <w:r>
        <w:t xml:space="preserve"> </w:t>
      </w:r>
    </w:p>
    <w:p>
      <w:pPr>
        <w:pStyle w:val="Nagwek3"/>
        <w:keepNext/>
        <w:spacing w:line="360" w:lineRule="auto"/>
        <w:jc w:val="center"/>
      </w:pPr>
      <w:r>
        <w:rPr>
          <w:b/>
        </w:rPr>
        <w:t>Obrona Pawła przed radą</w:t>
      </w:r>
    </w:p>
    <w:p>
      <w:pPr>
        <w:keepNext w:val="0"/>
        <w:spacing w:line="360" w:lineRule="auto"/>
        <w:jc w:val="both"/>
      </w:pP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zaś, chcąc się dowiedzieć czegoś pewnego, o co go oskarżają Żydzi, uwolnił go z więzów i rozkazał zejść się arcykapłanom i całej Radzie Najwyższej, i wprowadziwszy Pawła, stawił go przed nimi.</w:t>
      </w:r>
      <w:r>
        <w:t xml:space="preserve"> </w:t>
      </w:r>
    </w:p>
    <w:p>
      <w:pPr>
        <w:pStyle w:val="Nagwek2"/>
        <w:keepNext/>
        <w:spacing w:line="360" w:lineRule="auto"/>
        <w:jc w:val="both"/>
      </w:pPr>
      <w:r>
        <w:t>Rozdział 23</w:t>
      </w:r>
      <w:r>
        <w:rPr>
          <w:rFonts w:ascii="Times New Roman" w:eastAsia="Times New Roman" w:hAnsi="Times New Roman" w:cs="Times New Roman"/>
          <w:i w:val="0"/>
          <w:iCs w:val="0"/>
          <w:noProof w:val="0"/>
          <w:color w:val="auto"/>
          <w:sz w:val="24"/>
          <w:szCs w:val="24"/>
        </w:rPr>
        <w:t>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 Paweł utkwiwszy wzrok w Radzie Najwyższej, rzekł: Mężowie bracia, ja aż do dnia dzisiejszego żyłem przed Bogiem z całkowicie czystym sumieniem.</w:t>
      </w:r>
      <w:r>
        <w:t xml:space="preserve"> </w:t>
      </w:r>
      <w:r>
        <w:rPr>
          <w:rFonts w:ascii="Times New Roman" w:eastAsia="Times New Roman" w:hAnsi="Times New Roman" w:cs="Times New Roman"/>
          <w:i w:val="0"/>
          <w:iCs w:val="0"/>
          <w:noProof w:val="0"/>
          <w:color w:val="auto"/>
          <w:sz w:val="24"/>
          <w:szCs w:val="24"/>
        </w:rPr>
        <w:t>2</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Lecz arcykapłan Ananiasz rozkazał tym, którzy przy nim stali, uderzyć go w twarz.</w:t>
      </w:r>
      <w:r>
        <w:t xml:space="preserve"> </w:t>
      </w:r>
      <w:r>
        <w:rPr>
          <w:rFonts w:ascii="Times New Roman" w:eastAsia="Times New Roman" w:hAnsi="Times New Roman" w:cs="Times New Roman"/>
          <w:i w:val="0"/>
          <w:iCs w:val="0"/>
          <w:noProof w:val="0"/>
          <w:color w:val="auto"/>
          <w:sz w:val="24"/>
          <w:szCs w:val="24"/>
        </w:rPr>
        <w:t>3</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Wtedy rzekł Paweł do niego: Uderzy cię Bóg, ściano pobielana; zasiadłeś tu, aby mnie sądzić według zakonu, a każesz mnie bić wbrew zakonowi?</w:t>
      </w:r>
      <w:r>
        <w:t xml:space="preserve"> </w:t>
      </w:r>
      <w:r>
        <w:rPr>
          <w:rFonts w:ascii="Times New Roman" w:eastAsia="Times New Roman" w:hAnsi="Times New Roman" w:cs="Times New Roman"/>
          <w:i w:val="0"/>
          <w:iCs w:val="0"/>
          <w:noProof w:val="0"/>
          <w:color w:val="auto"/>
          <w:sz w:val="24"/>
          <w:szCs w:val="24"/>
        </w:rPr>
        <w:t>4</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Ci zaś, którzy obok stali, rzekli: Arcykapłanowi Bożemu złorzeczysz?</w:t>
      </w:r>
      <w:r>
        <w:t xml:space="preserve"> </w:t>
      </w:r>
      <w:r>
        <w:rPr>
          <w:rFonts w:ascii="Times New Roman" w:eastAsia="Times New Roman" w:hAnsi="Times New Roman" w:cs="Times New Roman"/>
          <w:i w:val="0"/>
          <w:iCs w:val="0"/>
          <w:noProof w:val="0"/>
          <w:color w:val="auto"/>
          <w:sz w:val="24"/>
          <w:szCs w:val="24"/>
        </w:rPr>
        <w:t>5</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 Paweł rzekł: Nie wiedziałem, bracia, że to arcykapłan; napisano bowiem: O przełożonym ludu twego źle mówić nie będziesz.</w:t>
      </w:r>
      <w:r>
        <w:t xml:space="preserve"> </w:t>
      </w:r>
      <w:r>
        <w:rPr>
          <w:rFonts w:ascii="Times New Roman" w:eastAsia="Times New Roman" w:hAnsi="Times New Roman" w:cs="Times New Roman"/>
          <w:i w:val="0"/>
          <w:iCs w:val="0"/>
          <w:noProof w:val="0"/>
          <w:color w:val="auto"/>
          <w:sz w:val="24"/>
          <w:szCs w:val="24"/>
        </w:rPr>
        <w:t>6</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Paweł, świadomy, że jedna część składa się z saduceuszów, a druga z faryzeuszów, zawołał przed Radą Najwyższą: Mężowie bracia, ja jestem faryzeuszem, synem faryzeuszów, jestem sądzony z powodu nadziei i zmartwychwstania.</w:t>
      </w:r>
      <w:r>
        <w:t xml:space="preserve"> </w:t>
      </w:r>
      <w:r>
        <w:rPr>
          <w:rFonts w:ascii="Times New Roman" w:eastAsia="Times New Roman" w:hAnsi="Times New Roman" w:cs="Times New Roman"/>
          <w:i w:val="0"/>
          <w:iCs w:val="0"/>
          <w:noProof w:val="0"/>
          <w:color w:val="auto"/>
          <w:sz w:val="24"/>
          <w:szCs w:val="24"/>
        </w:rPr>
        <w:t>7</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 gdy to powiedział, powstał rozdźwięk między faryzeuszami i saduceuszami i zebranie się rozdwoiło.</w:t>
      </w:r>
      <w:r>
        <w:t xml:space="preserve"> </w:t>
      </w:r>
      <w:r>
        <w:rPr>
          <w:rFonts w:ascii="Times New Roman" w:eastAsia="Times New Roman" w:hAnsi="Times New Roman" w:cs="Times New Roman"/>
          <w:i w:val="0"/>
          <w:iCs w:val="0"/>
          <w:noProof w:val="0"/>
          <w:color w:val="auto"/>
          <w:sz w:val="24"/>
          <w:szCs w:val="24"/>
        </w:rPr>
        <w:t>8</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Saduceusze bowiem uczą, że nie ma zmartwychwstania ani anioła, ani ducha, natomiast faryzeusze uznają jedno i drugie.</w:t>
      </w:r>
      <w:r>
        <w:t xml:space="preserve"> </w:t>
      </w:r>
      <w:r>
        <w:rPr>
          <w:rFonts w:ascii="Times New Roman" w:eastAsia="Times New Roman" w:hAnsi="Times New Roman" w:cs="Times New Roman"/>
          <w:i w:val="0"/>
          <w:iCs w:val="0"/>
          <w:noProof w:val="0"/>
          <w:color w:val="auto"/>
          <w:sz w:val="24"/>
          <w:szCs w:val="24"/>
        </w:rPr>
        <w:t>9</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Wszczął się tedy wielki krzyk, a niektórzy z uczonych w Piśmie ze stronnictwa faryzeuszów zerwali się i spierali się zawzięcie, mówiąc: Nic złego nie znajdujemy w tym człowieku; a może mówił w nim duch albo anioł?</w:t>
      </w:r>
      <w:r>
        <w:t xml:space="preserve"> </w:t>
      </w:r>
      <w:r>
        <w:rPr>
          <w:rFonts w:ascii="Times New Roman" w:eastAsia="Times New Roman" w:hAnsi="Times New Roman" w:cs="Times New Roman"/>
          <w:i w:val="0"/>
          <w:iCs w:val="0"/>
          <w:noProof w:val="0"/>
          <w:color w:val="auto"/>
          <w:sz w:val="24"/>
          <w:szCs w:val="24"/>
        </w:rPr>
        <w:t>10</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 gdy rozdźwięk stawał się coraz większy, dowódca obawiając się, by Pawła między sobą nie rozszarpali, rozkazał żołnierzom zejść, wyrwać go spomiędzy nich i zaprowadzić do twierdzy.</w:t>
      </w:r>
      <w:r>
        <w:t xml:space="preserve"> </w:t>
      </w:r>
      <w:r>
        <w:rPr>
          <w:rFonts w:ascii="Times New Roman" w:eastAsia="Times New Roman" w:hAnsi="Times New Roman" w:cs="Times New Roman"/>
          <w:i w:val="0"/>
          <w:iCs w:val="0"/>
          <w:noProof w:val="0"/>
          <w:color w:val="auto"/>
          <w:sz w:val="24"/>
          <w:szCs w:val="24"/>
        </w:rPr>
        <w:t>11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 xml:space="preserve">Następnej nocy przystąpił do niego Pan i rzekł: </w:t>
      </w:r>
      <w:r>
        <w:rPr>
          <w:rFonts w:ascii="Times New Roman" w:eastAsia="Times New Roman" w:hAnsi="Times New Roman" w:cs="Times New Roman"/>
          <w:b w:val="0"/>
          <w:bCs w:val="0"/>
          <w:i w:val="0"/>
          <w:iCs w:val="0"/>
          <w:noProof w:val="0"/>
          <w:color w:val="8B0000"/>
          <w:sz w:val="24"/>
          <w:szCs w:val="24"/>
        </w:rPr>
        <w:t>Bądź dobrej myśli; bo jak świadczyłeś o mnie w Jerozolimie, tak musisz świadczyć i w Rzymie.</w:t>
      </w:r>
      <w:r>
        <w:t xml:space="preserve"> </w:t>
      </w:r>
    </w:p>
    <w:p>
      <w:pPr>
        <w:pStyle w:val="Nagwek3"/>
        <w:keepNext/>
        <w:spacing w:line="360" w:lineRule="auto"/>
        <w:jc w:val="center"/>
      </w:pPr>
      <w:r>
        <w:rPr>
          <w:b/>
        </w:rPr>
        <w:t>Sprzysiężenie Żydów przeciwko Pawłowi</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nastał dzień, uknuli Żydzi spisek i związali się przysięgą, mówiąc, że nie będą ani jedli, ani pili, dopóki nie zabiją Pawła.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więcej niż czterdziestu tych, którzy do tego sprzysiężenia przystąpili.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przyszli do arcykapłanów i do starszych, i rzekli: Związaliśmy się przysięgą, że niczego do ust nie weźmiemy, dopóki nie zabijemy Pawła.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wy teraz wraz z Radą Najwyższą skłońcie dowódcę, aby go przyprowadził do was niby dla dokładniejszego zbadania jego sprawy; my zaś, zanim się zbliży, gotowi jesteśmy go zabić.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 tej zasadzce usłyszał siostrzeniec Pawła, przybył, wszedł do twierdzy i powiadomił Pawła.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Paweł, przywoławszy jednego z setników, rzekł: Zaprowadź tego młodzieńca do dowódcy, bo ma go o czymś powiadomić.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więc wziął go, zaprowadził do dowódcy i rzekł: Więzień Paweł, przywoławszy mnie, prosił, abym przyprowadził do ciebie tego młodzieńca, który ma ci coś powiedzieć.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Dowódca zaś ujął go za rękę, odszedł z nim na bok i zapytał: O czym to masz mnie powiadomić?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powiedział: Żydzi uchwalili prosić cię, abyś jutro przyprowadził Pawła przed Radę Najwyższą niby dla dokładniejszego zbadania jego sprawy.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nie ulegnij ich namowie, bo czyha na niego między nimi więcej niż czterdziestu mężów, którzy związali się przysięgą, że nie będą ani jedli, ani pili, dopóki go nie zabiją; a teraz są w pogotowiu i czekają na twoje zezwolenie.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dowódca odprawił młodzieńca i przykazał mu, żeby nikomu nie mówił, iż go o tym powiadomił.</w:t>
      </w:r>
      <w:r>
        <w:t xml:space="preserve"> </w:t>
      </w:r>
    </w:p>
    <w:p>
      <w:pPr>
        <w:pStyle w:val="Nagwek3"/>
        <w:keepNext/>
        <w:spacing w:line="360" w:lineRule="auto"/>
        <w:jc w:val="center"/>
      </w:pPr>
      <w:r>
        <w:rPr>
          <w:b/>
        </w:rPr>
        <w:t>Paweł w Cezarei</w:t>
      </w:r>
    </w:p>
    <w:p>
      <w:pPr>
        <w:keepNext w:val="0"/>
        <w:spacing w:line="360" w:lineRule="auto"/>
        <w:jc w:val="both"/>
      </w:pP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przywołał dwóch spośród setników i rzekł: Przygotujcie na godzinę trzecią w nocy w drogę do Cezarei dwustu żołnierzy, siedemdziesięciu jeźdźców i dwustu oszczepników;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Kazał też trzymać w pogotowiu zwierzęta juczne, aby wsadzić na nie Pawła i odstawić go cało do namiestnika Feliksa.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Napisał też list tej treści: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Klaudiusz Lizjasz najdostojniejszemu namiestnikowi Feliksowi przesyła pozdrowienia.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Męża tego pochwycili Żydzi, a gdy już mieli go zabić, przypadłem z żołnierzami i uwolniłem go, dowiedziawszy się, że jest obywatelem rzymskim.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chcąc się dowiedzieć, z jakiej przyczyny go oskarżali, postawiłem go przed ich Radą Najwyższą.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Stwierdziłem, że jest oskarżony o sporne zagadnienia dotyczące ich zakonu, lecz że nie ciąży na nim żadne przestępstwo, zasługujące na karę śmierci lub więzienia.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mi doniesiono, że się przygotowuje zamach na tego męża, natychmiast wysłałem go do ciebie, a oskarżycieli powiadomiłem, aby przed tobą powiedzieli, co mają przeciwko niemu.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Żołnierze więc, zgodnie z rozkazem, wzięli Pawła i zawiedli go nocą do Antipatris;</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zaś wrócili do twierdzy, zostawiwszy jeźdźców, aby jechali z nim dalej.</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przybywszy do Cezarei, oddali list namiestnikowi i przekazali mu też Pawła.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przeczytał list, zapytał, z jakiej prowincji pochodzi, a dowiedziawszy się, że z Cylicji,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Przesłucham cię, gdy przybędą również oskarżyciele twoi. I rozkazał go strzec w pałacu Heroda.</w:t>
      </w:r>
      <w:r>
        <w:t xml:space="preserve"> </w:t>
      </w:r>
    </w:p>
    <w:p>
      <w:pPr>
        <w:pStyle w:val="Nagwek2"/>
        <w:keepNext/>
        <w:jc w:val="center"/>
      </w:pPr>
      <w:r>
        <w:t>Rozdział 24</w:t>
      </w:r>
    </w:p>
    <w:p>
      <w:pPr>
        <w:pStyle w:val="Nagwek3"/>
        <w:keepNext/>
        <w:jc w:val="center"/>
      </w:pPr>
      <w:r>
        <w:rPr>
          <w:b/>
        </w:rPr>
        <w:t>Skarga Żydów przed namiestnikiem Feliksem</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pięciu dniach przyjechał arcykapłan Ananiasz z niektórymi starszymi i z rzecznikiem prawnym, niejakim Tertullusem, aby wytoczyć sprawę przed namiestnikiem przeciwko Pawłowi.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go wezwano, zaczął Tertullus wygłaszać oskarżenie, mówiąc: Tobie to zawdzięczamy, iż cieszymy się zupełnym pokojem i że dzięki twojej przezorności zostały zaprowadzone reformy dla dobra tego narodu.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Uznajemy to, najdostojniejszy Feliksie, z wszelką wdzięcznością, zawsze i wszędzie.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aby cię zbyt długo nie zatrzymywać, proszę, abyś nas pokrótce w dobroci swojej wysłuchał.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Mąż ten, stwierdziliśmy to bowiem, jest rozsadnikiem zarazy i zarzewiem niepokojów wśród wszystkich Żydów na całym świecie i przywódcą sekty nazarejczyków.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Usiłował on nawet zbezcześcić świątynię, przeto ujęliśmy go i chcieliśmy osądzić według naszego zakonu.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nadbiegł dowódca Lizjasz, wyrwał go przemocą z rąk naszych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nakazał oskarżycielom jego udać się do ciebie; gdy go sam przesłuchasz, będziesz się mógł od niego dowiedzieć, o co go oskarżamy.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Żydzi poparli skargę, mówiąc, że tak się rzeczy mają.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namiestnik na niego skinął, aby zabrał głos, Paweł odpowiedział: Wiedząc, że od wielu lat jesteś sędzią nad tym narodem, przystępuję spokojnie do mojej obrony.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Możesz sprawdzić, że nie upłynęło więcej niż dwanaście dni, odkąd przybyłem do Jerozolimy, aby się modlić.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przychwycili mnie na sporze z kimkolwiek lub na podburzaniu tłumu ani w świątyni, ani w synagogach, ani w mieście,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też nie mogą ci dowieść tego, o co mnie teraz oskarżają.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jednak wyznaję przed tobą, że służę ojczystemu Bogu zgodnie z tą drogą, którą oni nazywają sektą, wierząc we wszystko, co jest napisane w zakonie i u proroków,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Pokładając w Bogu nadzieję, która również im samym przyświeca, że nastąpi zmartwychwstanie sprawiedliwych i niesprawiedliwych.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tym sam usilnie staram się o to, abym wobec Boga i ludzi miał zawsze czyste sumienie.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wielu zaś latach przybyłem, aby narodowi memu przynieść jałmużny i złożyć ofiary,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czym natknęli się na mnie w świątyni, gdy zostałem oczyszczony, bez tłumu i zgiełku,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Pewni Żydzi z Azji, którzy powinni by tu być przed tobą i oskarżać, jeżeli mają coś przeciwko mnie.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niechże ci oto sami powiedzą, jaką nieprawość we mnie znaleźli, gdy stałem przed Radą Najwyższą,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Chyba tylko ten jeden okrzyk, jaki wydałem, stojąc między nimi: Jestem postawiony dziś przed waszym sądem z powodu zmartwychwstania.</w:t>
      </w:r>
      <w:r>
        <w:t xml:space="preserve"> </w:t>
      </w:r>
    </w:p>
    <w:p>
      <w:pPr>
        <w:pStyle w:val="Nagwek3"/>
        <w:keepNext/>
        <w:spacing w:line="360" w:lineRule="auto"/>
        <w:jc w:val="center"/>
      </w:pPr>
      <w:r>
        <w:rPr>
          <w:b/>
        </w:rPr>
        <w:t>Feliks odkłada sprawę</w:t>
      </w:r>
    </w:p>
    <w:p>
      <w:pPr>
        <w:keepNext w:val="0"/>
        <w:spacing w:line="360" w:lineRule="auto"/>
        <w:jc w:val="both"/>
      </w:pP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Feliks, który dość dokładnie był obeznany z drogą Pańską, odroczył ich sprawę i rzekł: Gdy dowódca Lizjasz przybędzie, osądzę waszą sprawę,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 setnikowi strzec go, lecz okazywać względy i nie bronić nikomu z jego przyjaciół posługiwać mu.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kilku dniach przybył Feliks z żoną swoją Druzyllą, która była Żydówką. Kazał więc sprowadzić Pawła i przysłuchiwał się mu, co mówił o wierze w Jezusa Chrystusa.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zaczął mówić o usprawiedliwieniu, o wstrzemięźliwości i o przyszłym sądzie, Feliks zaniepokoił się: Na teraz dość, odejdź; w sposobnej chwili każę cię zawezwać.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Zarazem miał nadzieję, że mu Paweł da pieniądze; dlatego też posyłał po niego częściej i rozmawiał z nim.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upływie dwóch lat nastał po Feliksie Porcjusz Festus; pragnąc okazać Żydom przychylność, Feliks pozostawił Pawła w więzieniu.</w:t>
      </w:r>
      <w:r>
        <w:t xml:space="preserve"> </w:t>
      </w:r>
    </w:p>
    <w:p>
      <w:pPr>
        <w:pStyle w:val="Nagwek2"/>
        <w:keepNext/>
        <w:jc w:val="center"/>
      </w:pPr>
      <w:r>
        <w:t>Rozdział 25</w:t>
      </w:r>
    </w:p>
    <w:p>
      <w:pPr>
        <w:pStyle w:val="Nagwek3"/>
        <w:keepNext/>
        <w:jc w:val="center"/>
      </w:pPr>
      <w:r>
        <w:rPr>
          <w:b/>
        </w:rPr>
        <w:t>Sprawa Pawła przed Festusem</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Festus tedy, przybywszy do prowincji, udał się po trzech dniach z Cezarei do Jerozolimy,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arcykapłani i przywódcy Żydów wytoczyli przed nim sprawę przeciwko Pawłowi i nalegali na niego,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Prosząc, by im okazał w jego sprawie przychylność i kazał przyprowadzić go do Jerozolimy; zastawili bowiem zasadzkę, aby go zabić w drodze.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Festus odpowiedział, że Paweł osadzony jest pod strażą w Cezarei i że on sam wkrótce tam wyruszy.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Niechże więc ci spośród was, mówił, którzy są upoważnieni, jadą ze mną i oskarżą go, jeżeli mąż ten popełnił jakieś wykroczenie.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zabawiwszy między nimi nie więcej niż osiem czy dziesięć dni, odjechał do Cezarei, a nazajutrz, zasiadłszy na krześle sędziowskim, kazał przyprowadzić Pawła.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on przyszedł, obstąpili go Żydzi, którzy przybyli z Jerozolimy, i wytoczyli wiele i to ciężkich oskarżeń, których nie potrafili dowieść.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Paweł zaś bronił się: Nie zawiniłem w niczym ani przeciwko zakonowi żydowskiemu, ani przeciwko świątyni, ani przeciwko cesarzowi.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Festus, chcąc zyskać przychylność Żydów, odpowiedział Pawłowi tymi słowy: Czy chcesz pojechać do Jerozolimy i tam być o to przede mną sądzony?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Paweł rzekł: Przed sądem cesarskim stoję, przed nim też powinienem być sądzony. Żydom żadnej krzywdy nie wyrządziłem, jak to i ty wiesz bardzo dobrze.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uczyniłem coś złego i popełniłem coś, co zasługuje na śmierć, nie wzbraniam się umrzeć; ale jeśli nie ma nic w tym, o co mnie oskarżają, nikt nie może mnie wydać im na łaskę i niełaskę. Odwołuję się do cesarza.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Festus, porozumiawszy się z doradcami, odrzekł: Odwołałeś się do cesarza, do cesarza pójdziesz.</w:t>
      </w:r>
      <w:r>
        <w:t xml:space="preserve"> </w:t>
      </w:r>
    </w:p>
    <w:p>
      <w:pPr>
        <w:pStyle w:val="Nagwek3"/>
        <w:keepNext/>
        <w:spacing w:line="360" w:lineRule="auto"/>
        <w:jc w:val="center"/>
      </w:pPr>
      <w:r>
        <w:rPr>
          <w:b/>
        </w:rPr>
        <w:t>Agryppa i Berenika u Festusa</w:t>
      </w:r>
    </w:p>
    <w:p>
      <w:pPr>
        <w:keepNext w:val="0"/>
        <w:spacing w:line="360" w:lineRule="auto"/>
        <w:jc w:val="both"/>
      </w:pP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kilku dni przybyli do Cezarei król Agryppa i Berenika, i powitali Festusa.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tam spędzili szereg dni, przedłożył Festus królowi sprawę Pawła, mówiąc: Feliks pozostawił w więzieniu pewnego męża,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sprawę, gdy byłem w Jerozolimie, wytoczyli arcykapłani i starsi Żydów, domagając się na niego skazującego wyroku.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Odpowiedziałem im, że nie ma u Rzymian zwyczaju wydawać jakiegoś człowieka na łaskę i niełaskę, zanim oskarżony nie stanie wobec oskarżycieli twarzą w twarz i nie będzie miał sposobności obrony przed zarzutami.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przyszli tu ze mną, zasiadłem niezwłocznie nazajutrz na krześle sędziowskim i kazałem przyprowadzić tego męża.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jednak oskarżyciele wystąpili, nie wytoczyli w jego sprawie żadnej skargi o przestępstwa, jakich ja się dopatrywałem,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wysuwali przeciwko niemu jakieś zagadnienia sporne, dotyczące ich własnej wiary i jakiegoś Jezusa, który umarł, a o którym Paweł utrzymywał, że żyje.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umiejąc sobie dać rady z takimi sprawami, zapytałem, czy chciałby udać się do Jerozolimy i tam być o to sądzony.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że Paweł wniósł odwołanie, by go zatrzymać pod strażą aż do rozstrzygnięcia cesarskiego, rozkazałem go strzec, dopóki go nie odeślę do cesarza.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Agryppa rzekł do Festusa: Chciałbym i ja usłyszeć tego człowieka. A ten rzekł: Jutro go usłyszysz.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zaś, gdy przyszli Agryppa i Berenika z wielką okazałością i weszli do sali przyjęć w towarzystwie dowódców i najznakomitszych mężów miasta, na rozkaz Festusa przyprowadzono Pawła.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Festus rzekł: Królu Agryppo oraz wy wszyscy mężowie, którzy jesteście obecni, widzicie tego, w którego sprawie napierał na mnie cały lud żydowski, zarówno w Jerozolimie, jak i tutaj, wołając, że nie powinien już dłużej żyć.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stwierdziłem, że nie popełnił on niczego, co zasługuje na śmierć; skoro jednak sam odwołał się do cesarza, postanowiłem go odesłać.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mam wszakże nic pewnego, co mógłbym o nim napisać panu; dlatego przyprowadziłem go przed was, szczególnie zaś przed ciebie, królu Agryppo, abym po przeprowadzonym przesłuchaniu miał co napisać.</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Wydaje mi się bowiem rzeczą nierozsądną posłać więźnia, a nie podać, o co się go oskarża.</w:t>
      </w:r>
      <w:r>
        <w:t xml:space="preserve"> </w:t>
      </w:r>
    </w:p>
    <w:p>
      <w:pPr>
        <w:pStyle w:val="Nagwek2"/>
        <w:keepNext/>
        <w:jc w:val="center"/>
      </w:pPr>
      <w:r>
        <w:t>Rozdział 26</w:t>
      </w:r>
    </w:p>
    <w:p>
      <w:pPr>
        <w:pStyle w:val="Nagwek3"/>
        <w:keepNext/>
        <w:jc w:val="center"/>
      </w:pPr>
      <w:r>
        <w:rPr>
          <w:b/>
        </w:rPr>
        <w:t>Paweł przemawia przed królem Aggrypą</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Agryppa zaś rzekł do Pawła: Możesz zabrać głos we własnej obronie. Wtedy Paweł, wyciągnąwszy rękę, począł się bronić: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Uważam się za szczęśliwego, królu Agryppo, że mogę się dziś wobec ciebie bronić przed tym wszystkim, o co mnie oskarżają Żydzi,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tym bardziej, że jesteś obeznany ze wszystkimi zwyczajami i spornymi zagadnieniami żydowskimi; proszę cię przeto, abyś mnie cierpliwie wysłuchał.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Jakie od młodości było życie moje, jak je od początku wiodłem wśród mego narodu i w Jerozolimie, wiedzą wszyscy Żydzi;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Znają mnie oni od dawna i mogliby zaświadczyć, gdyby chcieli, że żyłem według naszego najsurowszego stronnictwa religijnego, jako faryzeusz.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stoję przed sądem, ponieważ pokładam nadzieję w obietnicy, danej przez Boga ojcom naszym,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Której spełnienia spodziewa się dostąpić naszych dwanaście pokoleń, modląc się żarliwie dniem i nocą. Z powodu tej nadziei oskarżają mnie Żydzi, o królu!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uważacie za rzecz nie do wiary, że Bóg wzbudza umarłych?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sam również uważałem, że należy wszelkimi sposobami występować przeciwko imieniu Jezusa Nazareńskiego,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też czyniłem w Jerozolimie, a gdy otrzymałem pełnomocnictwo od arcykapłanów, wtrąciłem do więzienia wielu świętych, kiedy zaś skazywano ich na śmierć, ja głosowałem za tym,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Dręcząc ich częstokroć we wszystkich synagogach, zmuszałem ich do bluźnierstwa i szalejąc nad miarę, prześladowałem ich nawet w innych miastach.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tych okolicznościach, jadąc do Damaszku z pełnomocnictwem i poleceniem arcykapłanów,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Ujrzałem, o królu, w południe w czasie drogi światłość z nieba, jaśniejszą nad blask słoneczny, która olśniła mnie i tych, którzy jechali ze mną;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wszyscy upadliśmy na ziemię, usłyszałem głos do mnie mówiący w języku hebrajskim: </w:t>
      </w:r>
      <w:r>
        <w:rPr>
          <w:rFonts w:ascii="Times New Roman" w:eastAsia="Times New Roman" w:hAnsi="Times New Roman" w:cs="Times New Roman"/>
          <w:noProof w:val="0"/>
          <w:color w:val="8B0000"/>
          <w:sz w:val="24"/>
        </w:rPr>
        <w:t>Saulu, Saulu, czemu mnie prześladujesz? Trudno ci przeciw ościeniowi wierzgać.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ja rzekłem: Kto jesteś, Panie? A Pan rzekł: </w:t>
      </w:r>
      <w:r>
        <w:rPr>
          <w:rFonts w:ascii="Times New Roman" w:eastAsia="Times New Roman" w:hAnsi="Times New Roman" w:cs="Times New Roman"/>
          <w:noProof w:val="0"/>
          <w:color w:val="8B0000"/>
          <w:sz w:val="24"/>
        </w:rPr>
        <w:t>Ja jestem Jezus, którego ty prześladujesz.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Ale powstań i stań na nogach swoich, albowiem po to ci się ukazałem, aby cię ustanowić sługą i świadkiem tych rzeczy, w których mnie widziałeś, jak również tych, w których ci się pokażę.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Wybawię cię od ludu tego i od pogan, do których cię posyłam,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Aby otworzyć ich oczy, odwrócić od ciemności do światłości i od władzy szatana do Boga, aby dostąpili odpuszczenia grzechów i przez wiarę we mnie współudziału z uświęconymi.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też, królu Agryppo, nie byłem nieposłuszny temu widzeniu niebieskiemu,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głosiłem najpierw tym, którzy są w Damaszku, potem w Jerozolimie i po całej krainie judzkiej, i poganom, aby się upamiętali i nawrócili do Boga i spełniali uczynki godne upamiętania.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tego to powodu pochwycili mnie Żydzi w świątyni i usiłowali zabić.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jednak opieka Boża czuwała nade mną aż do dnia dzisiejszego, ostałem się, dając świadectwo małym i wielkim, nie mówiąc nic ponad to, co powiedzieli prorocy i Mojżesz, że się stanie,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że Chrystus musi cierpieć, że On jako pierwszy, który powstał z martwych, będzie zwiastował światłość ludowi i poganom.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on to mówił ku swojej obronie, zawołał Festus donośnym głosem: Szalejesz, Pawle! Wielka uczoność przywodzi cię do szaleństwa.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Paweł rzecze: Nie szaleję, najdostojniejszy Festusie, lecz wypowiadam słowa prawdy i rozsądku.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sprawach tych wie przecież król, do którego też mówię śmiało, gdyż jestem przekonany, że nic z tych rzeczy nie uszło jego uwagi, bo też nie działo się to w jakimś zakątku.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wierzysz, królu Agryppo, prorokom? Wiem, że wierzysz.</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to Agryppa do Pawła: Niedługo, a przekonasz mnie, bym został chrześcijaninem.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Paweł na to: Dziękowałbym Bogu, gdyby, niedługo czy długo, nie tylko ty ale i wszyscy, którzy mnie dziś słuchają, stali się takimi, jakim ja jestem, pominąwszy te więzy.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powstał król i namiestnik, i Berenika, i ci, którzy z nimi siedzieli;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oddalili się, rozmawiali ze sobą, mówiąc: Człowiek ten nie popełnia nic, co by zasługiwało na śmierć lub więzienie.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Agryppa zaś rzekł do Festusa: Człowiek ten mógłby być zwolniony, gdyby się nie odwołał do cesarza.</w:t>
      </w:r>
      <w:r>
        <w:t xml:space="preserve"> </w:t>
      </w:r>
    </w:p>
    <w:p>
      <w:pPr>
        <w:pStyle w:val="Nagwek2"/>
        <w:keepNext/>
        <w:jc w:val="center"/>
      </w:pPr>
      <w:r>
        <w:t>Rozdział 27</w:t>
      </w:r>
    </w:p>
    <w:p>
      <w:pPr>
        <w:pStyle w:val="Nagwek3"/>
        <w:keepNext/>
        <w:jc w:val="center"/>
      </w:pPr>
      <w:r>
        <w:rPr>
          <w:b/>
        </w:rPr>
        <w:t>Podróż Pawła do Rzymu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postanowiono, że mamy odpłynąć do Italii, przekazano Pawła i kilku innych więźniów setnikowi kohorty cesarskiej, imieniem Juliusz.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Wsiedliśmy więc na statek adramyteński, który miał płynąć do portów azjatyckich, i wyruszyliśmy w drogę w towarzystwie Arystarcha, Macedończyka z Tesaloniki.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Następnego dnia wylądowaliśmy w Sydonie, a Juliusz, obszedłszy się z Pawłem po ludzku, pozwolił mu pójść do przyjaciół, aby się zatroszczyli o niego.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wyruszywszy stamtąd, płynęliśmy pod osłoną Cypru, gdyż wiatry były przeciwne,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przepłynąwszy otwarte morze na wysokości Cylicji i Pamfilii, przybyliśmy do Miry w Licji.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zastał setnik statek aleksandryjski, który płynął do Italii, i przesadził nas na niego.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wiele dni płynęliśmy wolno i dotarliśmy z trudem na wysokość Knidos; ponieważ jednak wiatr nie pozwalał nam posuwać się naprzód, popłynęliśmy, począwszy od Salmonu, pod osłoną Krety,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posuwając się z trudem wzdłuż niej, dobiliśmy do pewnego miejsca, które zwano Piękne Przystanie, w pobliżu miasta Lasea.</w:t>
      </w:r>
      <w:r>
        <w:t xml:space="preserve"> </w:t>
      </w:r>
    </w:p>
    <w:p>
      <w:pPr>
        <w:pStyle w:val="Nagwek3"/>
        <w:keepNext/>
        <w:spacing w:line="360" w:lineRule="auto"/>
        <w:jc w:val="center"/>
      </w:pPr>
      <w:r>
        <w:rPr>
          <w:b/>
        </w:rPr>
        <w:t>Burza i rozbicie okrętu</w:t>
      </w:r>
    </w:p>
    <w:p>
      <w:pPr>
        <w:keepNext w:val="0"/>
        <w:spacing w:line="360" w:lineRule="auto"/>
        <w:jc w:val="both"/>
      </w:pP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że stracono wiele czasu i żegluga była już niebezpieczna, bo i okres postu już przeminął, ostrzegał ich Paweł,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Mężowie, przewiduję, że dalsza żegluga będzie związana z niebezpieczeństwem i z wielką szkodą nie tylko dla towaru i statku, ale i dla naszego życia.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setnik zważał raczej na sternika i właściciela statku niż na to, co Paweł mówił.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zaś przystań nie nadawała się do przezimowania, większość uradziła wyruszyć stąd w drogę i dostać się jakoś do Feniksu, przystani na Krecie, otwartej na południowo-zachodnią i północno-zachodnią stronę, i tam przezimować.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powiał wiatr z południa, sądząc, że zamiar doprowadzą do skutku, podnieśli kotwicę i płynęli wzdłuż wybrzeży Krety.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wkrótce zerwał się od strony lądu huraganowy wicher, zwany Eurakylon;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okręt został porwany i nie mógł sprostać wichrowi, puściliśmy go z wiatrem i pozwoliliśmy się unosić.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Pędząc pod osłoną wysepki, zwanej Klauda, zdołaliśmy z trudem zabezpieczyć łódź ratunkową;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ją wciągnęli na pokład, zabrali się do opasania statku linami; potem w obawie, żeby nie wpaść na mielizny Syrty, zrzucili pływającą kotwicę, i tak ich niosło.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gdy na nas gwałtownie napierała burza, zaczęto wyrzucać ładunek.</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trzeciego wyrzucili własnymi rękami osprzęt statku.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przez wiele dni nie ukazało się ani słońce, ani gwiazdy, a burza szalała z nie mniejszą siłą, wszelka nadzieja ocalenia zaczęła w końcu znikać.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już długo byli bez posiłku, wtedy Paweł stanął pośród nich i rzekł: Trzeba było, mężowie, posłuchać mnie i nie odpływać z Krety i oszczędzić sobie niebezpieczeństwa i szkody.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mimo obecnego położenia wzywam was, abyście byli dobrej myśli; bo nikt z was nie zginie, tylko statek.</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tej nocy stanął przy mnie anioł tego Boga, do którego należę i któremu cześć oddaję,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Nie bój się, Pawle; przed cesarzem stanąć musisz i oto darował ci Bóg wszystkich, którzy płyną z tobą.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bądźcie dobrej myśli, mężowie; ufam bowiem Bogu, że tak będzie, jak mi powiedziano.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Będziemy wyrzuceni na jakąś wyspę.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nas unosiło po Adriatyku już czternastą noc, około północy zdawało się żeglarzom, że się ku nim zbliża jakiś ląd.</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Spuścili tedy sondę i stwierdzili, że głębokość wynosi dwadzieścia sążni, a popłynąwszy nieco dalej i znowu zmierzywszy, stwierdzili piętnaście sążni;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Bojąc się przeto, abyśmy czasem nie wpadli na miejsca skaliste, zarzucili z tylnego pokładu cztery kotwice i z upragnieniem oczekiwali nastania dnia.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żeglarze próbowali uciec ze statku i pod pozorem, że chcą z przodu statku zarzucić kotwicę, spuścili w morze łódź ratunkową,</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Paweł setnikowi i żołnierzom: Jeżeli ci nie pozostaną na statku, nie możecie być uratowani.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żołnierze odcięli liny od łodzi ratunkowej i pozwolili, że spadła.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miało już świtać, nalegał Paweł na wszystkich, aby się posilili, mówiąc: Dziś mija czternasty dzień, jak czekacie i pozostajecie bez posiłku nic nie jedząc.</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wzywam was, abyście się posilili, bo to przyczyni się do waszego ocalenia; nikomu bowiem z was nawet włos z głowy nie spadnie.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to powiedział, wziął chleb, podziękował Bogu wobec wszystkich, łamał i zaczął jeść.</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wszyscy oni, nabrawszy otuchy, również się posilili.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nas wszystkich na statku dwieście siedemdziesiąt sześć dusz.</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nasycili, odciążyli statek, wyrzucając zboże do morza.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nastał dzień, nie rozpoznali lądu, spostrzegli tylko jakąś zatokę o płaskim wybrzeżu, do którego chcieli, jeżeli będzie można, podprowadzić statek.</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Odcięli kotwice i pozwolili im spaść do morza, a równocześnie, rozluźniwszy wiązania sterowe i nastawiwszy przedni żagiel pod wiatr, zmierzali w kierunku wybrzeża.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wpadłszy między dwoma prądami na mieliznę, osiedli ze statkiem; dziób statku, zarywszy się, pozostał nieruchomy, a rufa ulegała rozbiciu przez bałwany.</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żołnierze powzięli zamiar pozabijać więźniów, aby żaden z nich, przedostawszy się wpław, nie uciekł.</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setnik, chcąc ocalić Pawła, przeszkodził ich zamiarowi i rozkazał, żeby ci, którzy umieją pływać, pierwsi rzucili się do morza i wyszli na ląd.</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Pozostali zaś mieli to uczynić, jedni na deskach, drudzy na czymkolwiek ze statku. W ten sposób ocaleli wszyscy i przedostali się na ląd.</w:t>
      </w:r>
      <w:r>
        <w:t xml:space="preserve"> </w:t>
      </w:r>
    </w:p>
    <w:p>
      <w:pPr>
        <w:pStyle w:val="Nagwek2"/>
        <w:keepNext/>
        <w:jc w:val="center"/>
      </w:pPr>
      <w:r>
        <w:t>Rozdział 28</w:t>
      </w:r>
    </w:p>
    <w:p>
      <w:pPr>
        <w:pStyle w:val="Nagwek3"/>
        <w:keepNext/>
        <w:jc w:val="center"/>
      </w:pPr>
      <w:r>
        <w:rPr>
          <w:b/>
        </w:rPr>
        <w:t>Paweł na Malcie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wyszliśmy cało, dowiedzieliśmy się wtedy, że wyspa ta nazywa się Malta.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Tubylcy zaś okazali nam niezwykłą życzliwość; rozpaliwszy bowiem ognisko, zajęli się nami wszystkimi, bo deszcz zaczął padać i było zimno.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Paweł zgarnął kupę chrustu i nakładał ją na ogień, wypełzła od gorąca żmija i uczepiła się jego ręki.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tubylcy ujrzeli zwisającego gada u jego ręki, mówili między sobą: Człowiek ten jest zapewne mordercą, bo chociaż wyszedł cało z morza, sprawiedliwość boska żyć mu nie pozwoliła.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 strząsnął gada w ogień i nie doznał nic złego;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zaś oczekiwali, że spuchnie lub zaraz trupem padnie. Ale gdy długo czekali i widzieli, że nic nadzwyczajnego z nim się nie dzieje, zmienili zdanie i mówili, że jest bogiem.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pobliżu tego miejsca posiadał swe dobra naczelnik wyspy, imieniem Publiusz, który nas przyjął i podejmował gościnnie przez trzy dni.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zdarzyło się, że ojciec Publiusza leżał w gorączce i chorował na czerwonkę; Paweł poszedł do niego i modlił się, a włożywszy na niego ręce, uzdrowił 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to się stało, przychodzili także inni mieszkańcy wyspy, którzy byli chorzy, i byli uzdrawiani.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Dawali nam też wiele dowodów czci, a gdy mieliśmy odpłynąć, zaopatrzyli nas w co potrzeba.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trzech miesiącach ruszyliśmy w drogę na aleksandryjskim statku, który przezimował na wyspie, a nosił godło Bliźniąt.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przypłynąwszy do Syrakuz, pozostaliśmy tam trzy dni.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Stąd płynąc wzdłuż wybrzeża, dotarliśmy do Regium. A gdy po upływie jednego dnia powiał wiatr południowy, przybyliśmy następnego dnia do Puteoli.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spotkaliśmy braci, którzy nas prosili, abyśmy pozostali u nich siedem dni; i tak doszliśmy do Rzymu.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bracia tamtejsi, gdy o nas usłyszeli, wyszli na nasze spotkanie aż do Forum Appii i do Tres Tabernae. Gdy Paweł ich ujrzał, podziękował Bogu i nabrał otuchy.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przyszliśmy do Rzymu, pozwolono Pawłowi zamieszkać osobno z żołnierzem, który go pilnował.</w:t>
      </w:r>
      <w:r>
        <w:t xml:space="preserve"> </w:t>
      </w:r>
    </w:p>
    <w:p>
      <w:pPr>
        <w:pStyle w:val="Nagwek3"/>
        <w:keepNext/>
        <w:spacing w:line="360" w:lineRule="auto"/>
        <w:jc w:val="center"/>
      </w:pPr>
      <w:r>
        <w:rPr>
          <w:b/>
        </w:rPr>
        <w:t>Paweł przed Żydami w Rzymie</w:t>
      </w:r>
    </w:p>
    <w:p>
      <w:pPr>
        <w:keepNext w:val="0"/>
        <w:spacing w:line="360" w:lineRule="auto"/>
        <w:jc w:val="both"/>
      </w:pP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upływie trzech dni zwołał on przywódców Żydów, a gdy się zeszli, powiedział do nich: Mężowie bracia, nie uczyniłem nic przeciwko ludowi ani zwyczajom ojczystym, a jednak wydano mnie w Jerozolimie jako więźnia w ręce Rzymian,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po przesłuchaniu chcieli mnie zwolnić, ponieważ nie byłem oskarżony o coś, za co należałoby karać śmiercią.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się temu sprzeciwili Żydzi, musiałem odwołać się do cesarza, nie mając wszakże zamiaru oskarżać o cokolwiek mego narodu.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też zaprosiłem was, aby zobaczyć się z wami i porozmawiać, bo przecież z powodu nadziei Izraela dźwigam ten łańcuch.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rzekli do niego: Nie otrzymaliśmy z Judei żadnych listów w twojej sprawie ani też nikt z braci nie przybył, który by o tobie coś złego doniósł lub powiedział.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pragniemy usłyszeć od ciebie, co myślisz, gdyż wiadomo nam o tej sekcie, że wszędzie jej się przeciwstawiają.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naznaczywszy mu dzień, zeszli się u niego w jego mieszkaniu jeszcze liczniej, a on im wyłuszczał sprawę od rana aż do wieczora, składał świadectwo o Królestwie Bożym i przekonywał ich o Jezusie w oparciu o zakon Mojżesza oraz proroków.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Jedni dali się przekonać jego słowom, drudzy natomiast nie uwierzyli.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mogąc dojść z sobą do zgody, zaczęli się rozchodzić, gdy Paweł rzekł jedno słowo: Dobrze Duch Święty powiedział do ojców waszych przez proroka Izajasza,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Idź do ludu tego i mów: Będziecie stale słuchać, a nie będziecie rozumieli; Będziecie ustawicznie patrzeć, a nie ujrzycie.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otępiało serce tego ludu, Uszy ich dotknęła głuchota, Oczy swe przymrużyli, Żeby oczami nie widzieli I uszami nie słyszeli, I sercem nie rozumieli, i nie nawrócili się, A ja żebym ich nie uleczył.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Niechże wam więc będzie wiadome, że do pogan posłane zostaje to zbawienie Boże, oni też słuchać będą.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to powiedział, odeszli Żydzi, wiodąc z sobą zacięty spór.</w:t>
      </w:r>
      <w:r>
        <w:t xml:space="preserve"> </w:t>
      </w:r>
    </w:p>
    <w:p>
      <w:pPr>
        <w:pStyle w:val="Nagwek3"/>
        <w:keepNext/>
        <w:spacing w:line="360" w:lineRule="auto"/>
        <w:jc w:val="center"/>
      </w:pPr>
      <w:r>
        <w:rPr>
          <w:b/>
        </w:rPr>
        <w:t>Dwuletnia działalność Pawła w Rzymie</w:t>
      </w:r>
    </w:p>
    <w:p>
      <w:pPr>
        <w:keepNext w:val="0"/>
        <w:spacing w:line="360" w:lineRule="auto"/>
        <w:jc w:val="both"/>
      </w:pP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pozostał przez całe dwa lata w wynajętym przez siebie mieszkaniu i przyjmował wszystkich, którzy do niego przychodzili,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Głosząc Królestwo Boże i nauczając o Panu Jezusie Chrystusie śmiało, bez przeszkód.</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Towarzystwo Biblijne w Polsce, Warszawa, 1975</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aktualizacja modułu: 2020-07-01</w:t>
      </w:r>
    </w:p>
    <w:p>
      <w:pPr>
        <w:keepNext w:val="0"/>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Warszawska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Dzieje Apostolskie</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2024-04-25T19:33:00Z</dcterms:modified>
</cp:coreProperties>
</file>