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Wstęp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Pierwszą księgę, Teofilu, napisałem o tym wszystkim, co Jezus czynił i czego nauczał od początku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dnia, gdy udzieliwszy przez Ducha Świętego poleceń apostołom, których wybrał, wzięty został w górę;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 też po swojej męce objawił się jako żyjący i dał liczne tego dowody, ukazując się im przez czterdzieści dni i mówiąc o Królestwie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spożywając z nimi posiłek, nakazał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oddalajcie się z Jerozolimy, lecz oczekujcie obietnicy Ojca, o której słyszeliście ode mnie;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Jan bowiem chrzcił wodą, ale wy po niewielu dniach będziecie ochrzczeni Duchem Świętym.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Wniebowstąpienie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oni tedy się zeszli, pytali go, mówiąc: Panie, czy w tym czasie odbudujesz królestwo Izraelowi?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Rzekł do nich: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wasza to rzecz znać czasy i chwile, które Ojciec w mocy swojej ustanowił,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weźmiecie moc Ducha Świętego, kiedy zstąpi na was, i będziecie mi świadkami w Jerozolimie i w całej Judei, i w Samarii, i aż po krańce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to powiedział, a oni patrzyli, został uniesiony w górę i obłok wziął go sprzed ich oczu.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tak patrzyli uważnie, jak On się oddalał ku niebu, oto dwaj mężowie w białych szatach stanęli przy nich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rzekli: Mężowie galilejscy, czemu stoicie, patrząc w niebo? Ten Jezus, który od was został wzięty w górę do nieba, tak przyjdzie, jak go widzieliście idącego do nieba.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Powołanie dwunastego apostoła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powrócili do Jerozolimy z Góry, zwanej Oliwną, która leży w pobliżu Jerozolimy w odległości drogi na jeden sabat.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tam przybyli, udali się na piętro, gdzie się zatrzymali Piotr i Jan, i Jakub, i Andrzej, Filip i Tomasz, Bartłomiej i Mateusz, Jakub Alfeuszowy i Szymon Zelota, i Juda Jakubowy.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wszyscy trwali jednomyślnie w modlitwie wraz z niewiastami i z Marią, matką Jezusa, i z braćmi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owych dniach stanął Piotr wśród braci - a było tam zebrane grono około stu dwudziestu osób -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bracia! Musiało się wypełnić Pismo, w którym Duch Święty przepowiedział przez usta Dawida o Judaszu, który stał się przywódcą tych, co pojmali Jezusa;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został on zaliczony do naszego grona i miał udział w tej służbie.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to za otrzymaną zapłatę za nieprawość nabył pole, a upadłszy, pękł na dwoje i wypłynęły wszystkie wnętrzności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to wiadome wszystkim mieszkańcom Jerozolimy, tak że nazwano owo pole w ich własnym języku Akeldama, to jest Pole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Napisano bowiem w księdze Psalmów: Niech siedziba jego stanie się pusta I niech nikt nie mieszka w niej. oraz: A urząd jego niech weźmie inny.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Trzeba więc, aby jeden z tych mężów, którzy chodzili z nami przez cały czas, kiedy Pan Jezus przebywał między nami,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Począwszy od chrztu Jana, aż do dnia, w którym od nas został wzięty w górę, stał się wraz z nami świadkiem jego zmartwychwstania.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wskazali dwóch: Józefa, zwanego Barsabą, którego też nazywano Justem, i Macieja.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modlili się tymi słowy: Ty, Panie, który znasz serca wszystkich, wskaż z tych dwóch jednego, którego obrałeś,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zajął miejsce w tej służbie i w posłannictwie, któremu sprzeniewierzył się Judasz, aby pójść na miejsce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dali im losy; a los padł na Macieja, i został dołączony do grona jedenastu apostołów.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2024-04-20T05:50:11Z</dcterms:modified>
</cp:coreProperties>
</file>