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Piotr i Korneliusz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mąż w Cezarei, imieniem Korneliusz, setnik kohorty, zwanej italską,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bogobojny wraz z całym domem swoim, dający hojne jałmużny ludowi i nieustannie modlący się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wyraźnie w widzeniu za dnia około dziewiątej godziny anioła Bożego, który przystąpił do niego i rzekł mu: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strachem zdjęty, utkwił w nim wzrok i rzekł: Co jest, Panie? I rzekł mu: Modlitwy twoje i jałmużny twoje jako ofiara dotarły przed oblicze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poślij teraz mężów do Joppy i sprowadź niejakiego Szymona, którego nazywają Piotrem;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 on w gościnie u niejakiego Szymona, garbarza, który ma dom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anioł, który do niego mówił, przywołał dwóch domowników i pobożnego żołnierza spośród tych, którzy mu usługiwali,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Wyłożył im wszystko i posłał ich do Joppy.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oni byli w drodze i zbliżali się do miasta, wyszedł Piotr około godziny szóstej na dach,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poczuł głód i chciał jeść; gdy zaś oni przyrządzali posiłek, przyszło nań zachwycenie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otwarte niebo i zstępujący jakiś przedmiot, jakby wielkie lniane płótno, opuszczane za cztery rogi ku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 nim wszelkiego rodzaju czworonogi i płazy ziemi, i ptactwo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odezwał się do niego głos: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Piotrze, zabijaj i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rzekł: Przenigdy, Panie, bo jeszcze nigdy nie jadłem nic skalanego i 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głos znowu po raz wtóry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Bóg oczyścił, ty nie miej za skalane.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po trzykroć, po czym przedmiot został wzięty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Piotra dręczyła jeszcze niepewność, co mogło oznaczać widzenie, które miał, mężowie wysłani przez Korneliusza, dopytawszy się o dom Szymona, stanęli u bramy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odezwawszy się, dowiadywali się, czy Szymon, zwany Piotrem, przebywa tam w gościnie.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zastanawiał się jeszcze nad widzeniem, rzekł mu Duch: Oto szukają cię trzej mężowie;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przeto, zejdź i udaj się z nimi bez wahania, bo Ja ich posłałem,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zszedł do mężów i rzekł: Jestem tym, którego szukacie; co za przyczyna sprowadziła was tutaj?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Setnik Korneliusz, mąż sprawiedliwy i bogobojny, cieszący się uznaniem całego narodu żydowskiego, otrzymał od anioła świętego polecenie, aby cię wezwać do swojego domu i posłuchać tego, co masz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Poprosiwszy, aby wstąpili, udzielił im gościny. Nazajutrz zaś wstał i poszedł z nimi, a niektórzy z braci w Joppie towarzyszyli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przybył do Cezarei; Korneliusz zaś, zwoławszy swoich krewnych i najbliższych przyjaciół, oczekiwał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miał wejść, Korneliusz wyszedł mu naprzeciw, padł do nóg jego i złożył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podniósł go, mówiąc: Wstań, i ja jestem tylko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rozmawiając z nim, wszedł i zastał wielu zgromadzonych;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 wiecie, że dla Żyda przestawanie z ludźmi innego plemienia lub odwiedzanie ich jest niezgodne z prawem; lecz Bóg dał mi znak, żebym żadnego człowieka nie nazywał skalanym lub nieczystym;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wezwany, przyszedłem bez sprzeciwu. Zapytuję więc, dlaczego wezwaliście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Korneliusz rzekł: Przed czterema dniami około tej godziny, o dziewiątej, modliłem się w domu swoim, gdy nagle stanął przede mną mąż w lśniącym odzieniu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Korneliuszu, wysłuchana została modlitwa twoja i jałmużny twoje zostały wspomniane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przeto do Joppy i sprowadź Szymona, którego nazywają Piotrem; przebywa on w gościnie w domu Szymona, garbarza,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więc posłałem po ciebie, a ty dobrze uczyniłeś, że przyszedłeś. A teraz jesteśmy wszyscy zgromadzeni przed Bogiem, aby wysłuchać tego wszystkiego, co ci Pan nakazał.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Kazanie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otworzył usta i rzekł: Teraz pojmuję naprawdę, że Bóg nie ma względu na osobę,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każdym narodzie miły mu jest ten, kto się go boi i sprawiedliwie postępuje.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On synom izraelskim Słowo, zwiastując dobrą nowinę o pokoju przez Jezusa Chrystusa; On to jest Panem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co się działo po całej Judei, począwszy od Galilei, po chrzcie, który głosił Jan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Jezusie z Nazaretu, jak Bóg namaścił go Duchem Świętym i mocą, jak chodził, czyniąc dobrze i uzdrawiając wszystkich opętanych przez diabła, bo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tego wszystkiego, co uczynił w ziemi żydowskiej i w Jerozolimie; jego to zabili,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wzbudził go trzeciego dnia i dozwolił mu się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całemu ludowi, lecz świadkom uprzednio wybranym przez Boga, nam, którzy z nim jedliśmy i piliśmy po jego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nam też, abyśmy ludowi głosili i składali świadectwo, że On jest ustanowionym przez Boga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nim to świadczą wszyscy prorocy, iż każdy, kto w niego wierzy, dostąpi odpuszczenia grzechów przez imię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Poganie otrzymują dar Ducha Świętego i chrzest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jeszcze mówił te słowa, zstąpił Duch Święty na wszystkich słuchających tej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wierni pochodzenia żydowskiego, którzy z Piotrem przyszli, że i na pogan został wylany dar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ich bowiem, jak mówili językami i wielbili Boga. Wtedy odezwał się Piotr: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ktoś odmówić wody, aby ochrzcić tych, którzy otrzymali Ducha Świętego jak i 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ich ochrzcić w imię Jezusa Chrystusa. Wtedy uprosili go, aby pozostał u nich kilka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2024-04-26T20:06:34Z</dcterms:modified>
</cp:coreProperties>
</file>