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Piotr usprawiedliwia się przed judaistami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apostołowie i bracia, którzy mieszkali w Judei, że i poganie przyjęli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Piotr przybył do Jerozolimy, stawiali mu zarzuty rodowici Żydzi,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Poszedłeś do mężów nieobrzezanych i jadłeś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zaczął im wykładać po kolei,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w mieście Joppie i modliłem się; naraz w zachwyceniu miałem widzenie; jakiś przedmiot, jakby wielkie lniane płótno, opuszczane za cztery rogi, zstępowało z nieba, aż dotarło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Wpatrzywszy się w nie uważnie, zobaczyłem ziemskie czworonogi i dzikie zwierzęta, płazy i ptactwo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Usłyszałem też i głos, który mi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Wstań, Piotrze, zabijaj i jedz!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odrzekłem: Przenigdy, Panie, bo jeszcze nigdy nic skalanego lub nieczystego nie weszło do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 raz wtóry odpowiedział głos z nieba: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Bóg oczyścił, ty nie miej za skalane.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to po trzykroć, po czym wszystko znowu zostało wciągnięte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w tej chwili przed domem, w którym byłem, stanęli trzej mężowie, wysłani z Cezarei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Duch, abym z nimi poszedł bez wahania. Poszło też ze mną i tych sześciu braci i tak przyszliśmy do domu owego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 nam on, jak ujrzał anioła, który się pojawił w domu jego i rzekł: Poślij do Joppy i sprowadź Szymona, którego nazywają Piotrem,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 ci słowa, przez które będziesz zbawiony, ty i cały 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zacząłem mówić, zstąpił na nich Duch Święty, jak i na nas na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przypomniałem sobie słowo Pana, gdy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Jan chrzcił wodą, ale wy będziecie ochrzczeni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Bóg dał im ten sam dar, co i nam, którzy uwierzyliśmy w Pana Jezusa Chrystusa, to jakże ja mogłem przeszkodzić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usłyszeli, uspokoili się i wielbili Boga, mówiąc: Tak więc i poganom dał Bóg upamiętanie ku żywotowi.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Zbór poganochrześcijański w Antiochii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ci, którzy zostali rozproszeni na skutek prześladowania, jakie wybuchło z powodu Szczepana, dotarli aż do Fenicji, na Cypr i do Antiochii, nikomu nie głosząc słowa, tylko samym Żydom.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nich byli Cypryjczykami i Cyrenejczykami; ci, gdy przyszli do Antiochii, zwracali się również do Greków, głosząc dobrą nowinę o Panu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ręka Pańska była z nimi, wielka też była liczba tych, którzy uwierzyli i nawrócili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Wieść o nich dotarła także do uszu zboru w Jerozolimie; wysłali więc do Antiochii Barnabę,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gdy tam przybył i ujrzał łaskę Bożą, uradował się i zachęcał wszystkich, aby całym sercem trwali przy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to bowiem mąż dobry i pełen Ducha Świętego i wiary. Sporo też ludzi zostało pozyskanych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poszedł do Tarsu, aby odszukać Saula,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znalazł, przyprowadził go do Antiochii. I tak się ich sprawy ułożyły, że przez cały rok przebywali razem w zborze i nauczali wielu ludzi; w Antiochii też nazwano po raz pierwszy uczniów chrześcijanami.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Misja Barnaby i Saula 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to czasie przyszli do Antiochii prorocy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jeden z nich, imieniem Agabus, i przepowiedział, natchniony przez Ducha, że nastanie głód wielki na całym świecie; nastał on też za Klaudiusza.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uczniowie postanowili posłać, każdy według możliwości, doraźną pomoc braciom, którzy mieszkali w Judei;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też uczynili, przesławszy ją starszym przez Barnabę i Saula.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2024-04-26T11:49:19Z</dcterms:modified>
</cp:coreProperties>
</file>