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Herod prześladuje chrześcijan, Piotr ucieka z więzienia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owym czasie targnął się król Herod na niektórych członków zboru i począł ich gnębić.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Jakuba, brata Janowego, kazał ściąć.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widział, że się to podoba Żydom, kazał pojmać i Piotra; a były to dni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ujął, wtrącił do więzienia i przekazał czterem czwórkom żołnierzy, aby go strzegli, zamierzając po święcie Paschy stawić go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Strzeżono tedy Piotra w więzieniu; zbór zaś modlił się nieustannie za niego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Owej nocy, gdy Herod miał go już wyprowadzić, Piotr, skuty dwoma łańcuchami, spał między dwoma żołnierzami, strażnicy zaś przed drzwiami strzegli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zjawił się anioł Pański i światłość zajaśniała w celi; trąciwszy zaś Piotra w bok, obudził go, mówiąc: Wstań prędko! I opadły łańcuchy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anioł do niego: Opasz się i włóż sandały swoje. I uczynił tak. I rzecze mu: Narzuć na siebie płaszcz swój i 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i podążał za nim, lecz nie wiedział, że to, co się za sprawą anioła dzieje, jest rzeczywistością; sądził raczej, że ma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minęli pierwszą i drugą straż, doszli do żelaznej bramy wiodącej do miasta, która się im sama otworzyła; i wyszli na zewnątrz, przeszli jedną ulicę i nagle anioł opuścił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przyszedł do siebie, rzekł: Teraz wiem naprawdę, że Pan posłał anioła swego i wyrwał mnie z ręki Heroda i ze wszystkiego, czego oczekiwał lud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sobie to uświadomił, udał się do domu Marii, matki Jana, którego nazywano Markiem, gdzie było wielu zgromadzonych na 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zakołatał do drzwi bramy, wyszła dziewczyna, imieniem Rode, aby nasłuchiwać,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głos Piotra, z radości nie otworzyła bramy, lecz pobiegła do domu i oznajmiła, że Piotr stoi przed bramą.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 do niej: Oszalałaś! Ona jednak zapewniała, że tak jest istotnie. A oni na to: To jego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kołatał nadal. A gdy otworzyli, ujrzeli go i zdumieli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im znak ręką, aby milczeli, opowiedział im, jak go Pan wyprowadził z więzienia, i rzekł: Powiadomcie o tym Jakuba i braci. Potem wyszedł i udał się na inne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powstał niemały popłoch wśród żołnierzy, co też się stało z 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zaś kazał go szukać, a gdy go nie znalazł, kazał przesłuchać stróżów i wyprowadzić na stracenie. Potem odszedł z Judei do Cezarei i tam przebywał.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Heroda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on zatarg z Tyryjczykami i Sydończykami, którzy wspólnie przybyli do niego i zjednawszy sobie Blasta, podkomorzego królewskiego, prosili o pokój, ponieważ kraj ich pobierał żywność z ziem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oznaczonym dniu Herod, odziany w szatę królewską, zasiadł na tronie i w obecności ludu wygłaszał do nich mowę;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zaś wołał: Boży to głos, a nie ludzki.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chwili poraził go anioł Pański za to, że nie oddał chwały Bogu; potem stoczony przez robactwo, wyzionął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Boże rosło i rozszerzało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Barnaba zaś i Saul, spełniwszy posłannictwo, powrócili z Jerozolimy, zabrawszy z sobą Jana, zwanego Markiem.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2024-04-26T18:20:08Z</dcterms:modified>
</cp:coreProperties>
</file>