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Paweł i Barnaba w Ikonium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Ikonium weszli również do synagogi żydowskiej i przemawiali tak, iż uwierzyło wielkie mnóstwo Żydów i Greków.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Żydzi, którzy nie uwierzyli, podjudzili i rozjątrzyli pogan przeciwko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przebywali tam przez dłuższy czas, mówiąc odważnie w ufności ku Panu, który słowo łaski swojej potwierdzał znakami i cudami, jakich dokonywał przez ich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ludność miasta była podzielona, jedni byli za Żydami, drudzy zaś za apostołami.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wszczął się rozruch wśród pogan i Żydów wraz z ich przełożonymi i chciano ich znieważyć i kamienować,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Dowiedziawszy się o tym, uszli do miast likaońskich, Listry i Derbe, i okolicy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zwiastowali dobrą nowinę.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w Listrze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Listrze pewien człowiek chory na bezwład nóg; był on chromy od urodzenia i nigdy jeszcze nie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Słuchał on przemawiającego Pawła, który utkwiwszy w nim wzrok i spostrzegłszy, że ma dość wiary, aby być uzdrowiony,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Odezwał się donośnym głosem: Stań prosto na nogach swoich! I zerwał się, i 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ujrzał tłum, co Paweł uczynił, zaczął wołać, mówiąc po likaońsku: Bogowie w ludzkiej postaci zstąpili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nazwali Barnabę Zeusem, Pawła zaś Hermesem, ponieważ on był głównym mówcą.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kapłan podmiejskiej świątyni Zeusa, przywiódłszy przed bramy miasta woły i wieńce, chciał wraz z ludem złożyć ofiarę.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usłyszeli apostołowie Barnaba i Paweł, rozdarli szaty swoje i wpadli między tłum, krzycząc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wołając: Ludzie, co robicie? I my jesteśmy tylko ludźmi, takimi jak i wy, zwiastujemy wam dobrą nowinę, abyście się odwrócili od tych marnych rzeczy do Boga żywego, który stworzył niebo i ziemię, i morze, i wszystko, co w nich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minionych pokoleń pozwalał On wszystkim poganom chodzić własnymi drogami;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nie omieszkał dawać o sobie świadectwa przez dobrodziejstwa, dając wam z nieba deszcz i czasy urodzajne, napełniając pokarmem i radością serca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mówiąc, z trudem powstrzymali lud od złożenia im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nadeszli z Antiochii i z Ikonium Żydzi i namówiwszy tłum, ukamienowali Pawła i wywlekli go za miasto, sądząc,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jednak uczniowie obstąpili, wstał i wszedł do miasta; nazajutrz zaś odszedł z Barnabą do Derbe.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Powrót do Antiochii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Zwiastując dobrą nowinę także temu miastu, pozyskali wielu uczniów i zawrócili do Listry, Ikonium i Antiochii,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Utwierdzając dusze uczniów i zachęcając, aby trwali w wierze, i mówiąc, że musimy przejść przez wiele ucisków, aby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przez wkładanie rąk wyznaczyli im w każdym zborze starszych, wśród modlitw i postów poruczyli ich Panu, w którego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przeszli przez Pizydię i doszli do Pamfilii.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opowiedzieli słowo w Perge, zstąpili do Atalii,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zaś odpłynęli do Antiochii, gdzie zostali poruczeni łasce Bożej ku temu dziełu, które wykonali.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przybyli i zgromadzili zbór, opowiedzieli, jak wielkich rzeczy dokonał Bóg z nimi i jak poganom drzwi wiary otworzył.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pozostali niemały czas z uczniami.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2024-04-20T09:35:28Z</dcterms:modified>
</cp:coreProperties>
</file>