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Nawrócenie pogan a zakon Mojżeszowy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pewni ludzie, którzy przybyli z Judei, nauczali braci: Jeśli nie zostaliście obrzezani według zwyczaju Mojżeszowego, nie możecie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powstał zatarg i spór niemały między Pawłem i Barnabą a nimi, postanowiono, żeby Paweł i Barnaba oraz kilku innych spośród nich udało się w sprawie tego sporu do apostołów i starszych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tedy, wyprawieni przez zbór, szli przez Fenicję i Samarię, opowiadając o nawróceniu pogan i sprawiając tym wielką radość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do Jerozolimy, zostali przyjęci przez zbór oraz apostołów i starszych, i opowiedzieli, jak wielkich rzeczy dokonał Bóg przez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ze stronnictwa faryzeuszów, którzy uwierzyli, powstali, mówiąc: Trzeba ich obrzezać i nakazać im, żeby przestrzegali zakonu Mojżeszowego.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Sobór apostołów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apostołowie i starsi, aby tę sprawę rozważyć.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już długo rozpatrywano, wstał Piotr i rzekł do nich: Mężowie bracia, wy wiecie, że Bóg już dawno spośród was mnie wybrał, aby poganie przez usta moje usłyszeli słowa Ewangelii i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też, który zna serca, przyznał się do nich, dając im Ducha Świętego jak i 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żadnej różnicy między nami a nimi, oczyściwszy przez wiarę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teraz, dlaczego wyzywacie Boga, wkładając na kark uczniów jarzmo, którego ani ojcowie nasi, ani my nie mogliśmy unieść?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Wierzymy przecież, że zbawieni będziemy przez łaskę Pana Jezusa, tak samo jak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umilkło całe zgromadzenie, i słuchali Barnaby i Pawła, gdy opowiadali, jakie to znaki i cuda uczynił przez nich Bóg między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umilkli, odezwał się Jakub, mówiąc: Mężowie bracia, posłuchajcie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opowiedział, jak to Bóg pierwszy zatroszczył się o to, aby spomiędzy pogan wybrać lud dla imienia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tym zgadzają się słowa proroków, jak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powrócę i odbuduję upadły przybytek Dawida, I odbuduję jego ruiny, i podźwignę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pozostali ludzie szukali Pana, A także wszyscy poganie, Nad którymi wezwane zostało imię moje, Mówi Pan, który to czyni;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Znane to jest od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sądzę, że nie należy czynić trudności tym spośród pogan, którzy nawracają się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polecić im, żeby się wstrzymywali od rzeczy splugawionych przez bałwany, od nierządu, od tego, co zadławione, i od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od dawien dawna ma po miastach takich, którzy go opowiadają, gdyż czyta się go w synagogach w każdy sabat.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 do nawróconych pogan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postanowili apostołowie i starsi razem z całym zborem posłać do Antiochii wraz z Pawłem i Barnabą wybranych spośród siebie mężów: Judę, zwanego Barsabaszem, i Sylasa, zajmujących wśród braci przodujące stanowisko,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Dając im do ręki następujące pismo: Apostołowie i starsi, bracia braciom, pochodzącym z pogan w Antiochii i w Syrii, i w Cylicji, przesyłają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usłyszeliśmy, że niektórzy spośród nas zaniepokoili was naukami i wzburzyli dusze wasze, bez naszego upoważnienia,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Postanowiliśmy jednomyślnie posłać do was wybranych mężów wraz z umiłowanymi naszymi Barnabą i Pawłem,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Ludźmi, którzy oddali życie swoje dla imienia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Wysłaliśmy tedy Judę i Sylasa, którzy wam to samo ustnie powiedzą.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Postanowiliśmy bowiem, Duch Święty i my, by nie nakładać na was żadnego innego ciężaru oprócz następujących rzeczy niezbędnych: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Wstrzymywać się od mięsa ofiarowanego bałwanom, od krwi, od tego, co zadławione, i od nierządu; jeśli się tych rzeczy wystrzegać będziecie, dobrze uczynicie. Bywajcie zdrowi.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wysłańcy przyszli do Antiochii, zgromadzili zbór i oddali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przeczytali, uradowali się jego zachęcającą treścią.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zaś i Sylas, którzy sami byli prorokami, licznymi kazaniami napominali i umacniali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pewnego czasu zostali odesłani przez braci ze słowami pokoju do tych, którzy ich wysłali.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Sylas postanowił tam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i Barnaba pozostali w Antiochii, nauczając i zwiastując wraz z wieloma innymi Słowo Pańskie.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Rozstanie Pawła z Barnabą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dniach rzekł Paweł do Barnaby: Wybierzmy się w drogę i odwiedźmy braci we wszystkich miastach, w których zwiastowaliśmy Słowo Pańskie, aby zobaczyć, jak im się powodzi.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Barnaba chciał zabrać z sobą również Jana, zwanego Markiem.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natomiast uważał za słuszne nie zabierać z sobą tego, który odstąpił od nich w Pamfilii i nie brał udziału wraz z nimi w 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Powstało nieporozumienie, tak iż się rozstali, Barnaba, zabrawszy Marka, odpłynął na Cypr,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 poruczony łasce Pańskiej przez braci, obrał sobie Sylasa i udał się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Przemierzał Syrię i Cylicję, umacniając zbory.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2024-04-24T11:48:28Z</dcterms:modified>
</cp:coreProperties>
</file>