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Paweł w Tesalonice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przeszli Amfipolis i Apolonię, przybyli do Tesaloniki, gdzie była synagoga żydowska.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zaś, według zwyczaju swego, poszedł do nich i przez trzy sabaty rozprawiał z nimi na podstawie Pism,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Wywodząc i wykazując, że Chrystus musiał cierpieć i zmartwychwstać. Tym Chrystusem, mówił, jest Jezus, którego ja wam głoszę.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się niektórzy z nich przekonać i przyłączyli się do Pawła i Sylasa, również wielka liczba spośród pobożnych Greków i niemało znamienitych niewiast.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Żydzi, powodowani zazdrością, dobrawszy sobie z pospólstwa różnych niegodziwych ludzi, wywołali zbiegowisko i wzburzyli miasto, a naszedłszy dom Jazona, usiłowali stawić ich przed ludem;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ich nie znaleźli, zawlekli Jazona i niektórych braci przed przełożonych miasta, krzycząc: Ci, co uczynili zamęt w całym świecie, przybyli i tutaj,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Jazon ich przyjął; wszyscy oni postępują wbrew postanowieniom cesarza, głosząc, że jest inny król,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i przełożeni miasta, gdy to usłyszeli, zaniepokoili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otrzymawszy od Jazona i pozostałych odpowiednie zabezpieczenie, zwolnili 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 Berei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zaś wyprawili zaraz w nocy Pawła i Sylasa do Berei; ci, gdy tam przybyli, udali się do synagogi 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byli szlachetniejszego usposobienia niż owi w Tesalonice; przyjęli oni Słowo z całą gotowością i codziennie badali Pisma, czy tak się rzeczy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też z nich uwierzyło, również niemało wybitnych greckich niewiast i 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dowiedzieli Żydzi z Tesaloniki, że i w Berei Paweł głosi Słowo Boże, udali się tam, judząc i podburzając pospólstwo.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wtedy bracia wyprawili zaraz Pawła w drogę ku morzu, Sylas i Tymoteusz zaś tam pozostali.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Towarzysze zaprowadzili Pawła aż do Aten, a wziąwszy polecenie dla Sylasa i Tymoteusza, aby czym prędzej przyszli do niego, zawrócili.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 Atenach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Czekając na nich w Atenach, obruszał się Paweł w duchu swoim na widok miasta oddanego bałwochwalstwu.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Rozprawiał więc w synagodze z Żydami i z pobożnymi, a na rynku każdego dnia z tymi, którzy się tam przypadkiem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z filozofów epikurejskich i stoickich ścierali się z nim. Jedni mówili: Cóż to chce powiedzieć ten bajarz? Drudzy zaś: Zdaje się, że jest zwiastunem obcych bogów. Zwiastował im bowiem dobrą nowinę o Jezusie i zmartwychwstaniu.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go i zaprowadzili na Areopag, mówiąc: Czy możemy dowiedzieć się, co to za nowa nauka, którą głosisz?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Kładziesz bowiem jakieś niezwykłe rzeczy w nasze uszy; chcemy przeto wiedzieć, o co właściwie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Ateńczycy i zamieszkali tam cudzoziemcy na nic innego nie mieli tyle czasu, co na opowiadanie lub słuchanie ostatnich nowin.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Mowa Pawła na Areopagu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Paweł, stanąwszy pośrodku Areopagu, rzekł: Mężowie ateńscy! Widzę, że pod każdym względem jesteście ludźmi nadzwyczaj pobożnymi.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bowiem i oglądając wasze świętości, znalazłem też ołtarz, na którym napisano: Nieznanemu Bogu. Otóż to, co czcicie, nie znając, ja wam zwiastuję.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stworzył świat i wszystko, co na nim, Ten, będąc Panem nieba i ziemi, nie mieszka w świątyniach ręką zbudowanych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nie służy mu się rękami ludzkimi, jak gdyby czego potrzebował, gdyż sam daje wszystkim życie i tchnienie, i 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jednego pnia wywiódł też wszystkie narody ludzkie, aby mieszkały na całym obszarze ziemi, ustanowiwszy dla nich wyznaczone okresy czasu i granice ich zamieszkania,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szukały Boga, czy go może nie wyczują i nie znajdą, bo przecież nie jest On daleko od każdego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nim żyjemy i poruszamy się, i jesteśmy, jak to i niektórzy z waszych poetów powiedzieli: Z jego bowiem rodu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więc z rodu Bożego, nie powinniśmy sądzić, że bóstwo jest podobne do złota albo srebra, albo do kamienia, wytworu sztuki i ludzkiego umysłu.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wprawdzie puszczał płazem czasy niewiedzy, teraz jednak wzywa wszędzie wszystkich ludzi, aby się upamiętali,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wyznaczył dzień, w którym będzie sądził świat sprawiedliwie przez męża, którego ustanowił, potwierdzając to wszystkim przez wskrzeszenie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o zmartwychwstaniu, jedni naśmiewali się, drudzy zaś mówili: O tym będziemy cię słuchali innym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Paweł wyszedł spośród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mężowie przyłączyli się do niego i uwierzyli, a wśród nich również Dionizy Areopagita i niewiasta, imieniem Damaris, oraz inni z nimi.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2024-04-27T04:58:46Z</dcterms:modified>
</cp:coreProperties>
</file>