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Paweł w Koryncie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opuścił Ateny i przyszedł do Koryntu.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natknął się na pewnego Żyda, imieniem Akwila, rodem z Pontu, który świeżo przybył z Italii, i na Pryscyllę, żonę jego, dlatego że Klaudiusz zarządził, aby wszyscy Żydzi opuścili Rzym, i zbliżył się do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uprawiał to samo rzemiosło, zamieszkał u nich i pracowali razem; byli bowiem z zawodu wytwórcami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każdy sabat rozprawiał w synagodze i starał się przekonać zarówno Żydów, jak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Sylas i Tymoteusz przyszli z Macedonii, Paweł oddał się całkowicie słowu, przedkładając Żydom świadectwa, że Jezus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mu się sprzeciwiali i bluźnili, otrząsnąwszy szaty, rzekł do nich: Krew wasza na głowę waszą, ja jestem czysty, od tej chwili pójdę do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stamtąd, udał się do domu pewnego człowieka, imieniem Tycjusz Justus, bojącego się Boga, którego dom sąsiadował z synagogą.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Kryspus, przełożony synagogi, uwierzył w Pana wraz z całym swoim domem, także wielu z Koryntian, którzy słuchali, uwierzyło i przyjmowało chrzest.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 do Pawła w nocnym widzeniu: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lecz mów i nie milcz,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Ja jestem z tobą i nikt się nie targnie na ciebie, aby ci uczynić coś złego; mam bowiem wiele ludu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przebywał tam rok i sześć miesięcy, nauczając wśród nich Słowa Bożego.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Gallion i Paweł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Gallion był prokonsulem Achai, powstali jednomyślnie Żydzi przeciwko Pawłowi i stawili go przed sądem,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Człowiek ten namawia ludzi, aby oddawali cześć Bogu niezgodnie z zakonem.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Paweł miał już usta otworzyć, rzekł Gallion do Żydów: Gdyby chodziło o jakie bezprawie albo niegodziwy czyn, ująłbym się, rzecz zrozumiała, za wami, Żydzi;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spór dotyczy słów, nazw i waszego własnego zakonu, sami się tym zajmijcie; ja nie chcę być sędzią w tych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przepędził ich z 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 pochwyciwszy Sostena, przełożonego synagogi, bili go przed krzesłem sędziowskim, lecz Gallion wcale na to nie zważał.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Powrót Pawła do Syrii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przebywał tam jeszcze dłuższy czas, po czym pożegnawszy się z braćmi, odpłynął do Syrii, a wraz z nim Pryscylla i Akwila; w Kenchreach dał ostrzyc głowę, bo uczynił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przybyli do Efezu; tu pozostawił ich, sam zaś udał się do synagogi i rozprawiał z Żydami.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prosili, żeby pozostał u nich przez dłuższy czas, nie zgodził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pożegnawszy się, rzekł: Za wolą Bożą znowu wrócę do was. I odpłynął z 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do Cezarei, wstąpił do zboru i pozdrowił go, po czym wyruszył do Antiochii.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Spędziwszy tam jakiś czas, udał się w drogę, przemierzając kolejno krainę galacką i Frygię, utwierdzając wszystkich uczniów.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Apollos w Efezie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Efezu przybył pewien Żyd, imieniem Apollos, rodem z Aleksandrii, mąż wymowny, biegły w Pismach.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obeznany z drogą Pańską, a pałając duchem przemawiał i nauczał wiernie tego, co się odnosi do Jezusa, choć znał tylko chrzest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to począł mówić śmiało w synagodze. A gdy go Pryscylla i Akwila usłyszeli, zajęli się nim i wyłożyli mu dokładniej drogę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zapragnął przenieść się do Achai, bracia zachęcili go i napisali do uczniów, aby go przyjęli; gdy tam przybył, pomagał wielce tym, którzy dzięki łasce uwierzyli,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skutecznie zwalczał Żydów publicznie, wykazując z Pism, że Jezus jest Chrystusem.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2024-04-25T09:33:54Z</dcterms:modified>
</cp:coreProperties>
</file>