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Uczniowie Jana Chrzciciela w Efezie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Apollos przebywał w Koryncie, obszedł Paweł wyżynne okolice i przyszedł do Efezu, a spotkawszy niektórych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Czy otrzymaliście Ducha Świętego, gdy uwierzyliście? A oni mu na to: Nawet nie słyszeliśmy, że jest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Jak więc zostaliście ochrzczeni? A oni rzekli: Chrztem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 rzekł: Jan chrzcił chrztem upamiętania i mówił ludowi, żeby uwierzyli w tego, który przyjdzie po nim, to jest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zostali ochrzczeni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włożył na nich ręce, zstąpił na nich Duch Święty i mówili językami, i 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wszystkich tych mężów około dwunastu.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w Efezie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przez okres trzech miesięcy chodził do synagogi, prowadząc śmiałe rozmowy i przekonując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nie dali się przekonać i trwali w uporze, mówiąc źle wobec ludu o drodze Pańskiej, zerwał z nimi, odłączył uczniów i począł codziennie nauczać w szkole Tyranosa.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działo się to przez dwa lata, tak że wszyscy mieszkańcy Azji, Żydzi i Grecy, mogli usłyszeć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Niezwykłe też cuda czynił Bóg przez ręce Pawła,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nawet chustki lub przepaski, które dotknęły skóry jego, zanoszono do chorych i ustępowały od nich choroby, a złe duchy wychodziły.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wędrownych zaklinaczy żydowskich próbowali wzywać imienia Pana Jezusa nad tymi, którzy mieli złe duchy, mówiąc: Zaklinam was przez Jezusa, którego głosi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siedmiu synów niejakiego Scewy, arcykapłana żydowskiego, którzy to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zły duch, rzekł im: Jezusa znam i wiem, kim jest Paweł, lecz wy coście za jedni?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na nich ów człowiek, w którym był zły duch, przemógł ich i pognębił, tak iż nadzy i poranieni uciekli z owego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to wiadome wszystkim Żydom jak i Grekom, którzy mieszkali w Efezie, i padł strach na nich wszystkich, a imię Pana Jezusa było wielbione.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z tych, którzy uwierzyli, przychodziło, wyznawało i ujawniało uczynki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niemało z tych, którzy się oddawali czarnoksięstwu, znosiło księgi i paliło je wobec wszystkich; i zliczyli ich wartość i ustalili, że wynosiła pięćdziesiąt tysięcy srebrnych drachm.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potężnie rosło, umacniało się i rozpowszechniało Słowo Pańskie.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Plany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postanowił Paweł za sprawą Ducha udać się poprzez Macedonię i Achaję do Jerozolimy, mówiąc: Potem, gdy tam będę, muszę i Rzym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do Macedonii dwóch pomocników swoich, Tymoteusza i Erasta, a sam pozostał przez czas jakiś w Azji.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Rozruchy w Efezie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powstała niemała wrzawa z powodu drogi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pewien złotnik, imieniem Demetriusz, który wyrabiał srebrne świątynki Artemidy i zapewniał rzemieślnikom niemały zarobek,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ich oraz robotników podobnego rzemiosła i rzekł: Mężowie, wiecie, że z tego rzemiosła mamy nasz dobrobyt;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też i słyszycie, że ten Paweł nie tylko w Efezie, lecz nieomal w całej Azji namówił i zjednał sobie wiele ludzi, mówiąc, że nie są bogami ci, którzy są rękami zrobieni.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Zagraża nam tedy niebezpieczeństwo, że nie tylko nasz zawód pójdzie w poniewierkę, lecz również świątynia wielkiej bogini Artemidy będzie poczytana za nic, i że ta, którą czci cała Azja i świat cały, może być odarta z 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unieśli się gniewem i krzyczeli, mówiąc: Wielka jest Artemida Efeska.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napełniło się miasto wrzawą, i ruszyli gromadnie do teatru, porwawszy z sobą Gajusa i Arystarcha, Macedończyków, towarzyszów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Paweł chciał wyjść do ludu, nie pozwolili mu uczniowie;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niektórzy życzliwi mu przedstawiciele władzy posłali do niego i prosili, żeby się nie udawał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jedni to, drudzy owo wykrzykiwali, bo zebranie odbywało się w nieładzie, a większa część nawet nie wiedziała, z jakiego powodu się zebrali.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wypchnięto z tłumu Aleksandra, którego Żydzi wysunęli do przodu, Aleksander zaś, skinąwszy ręką, chciał się bronić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poznali, że jest Żydem, rozległ się z ust wszystkich jeden krzyk, który trwał około dwóch godzin: Wielka jest Artemida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pisarz miejski uspokoił tłum, rzekł: Mężowie efescy, któż z ludzi nie wie, że miasto Efez jest stróżem świątyni wielkiej Artemidy i posągu, który spadł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temu zaprzeczyć nie można, powinniście się uspokoić i niczego pochopnie nie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Przywiedliście tu bowiem tych mężów, którzy nie są ani świętokradcami, ani bluźniercami naszej bogini.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Demetriusz i członkowie jego cechu mają skargę przeciwko komu, to odbywają się sądy, są też prokonsulowie, niechże jedni drugich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chodzi o coś więcej, zostanie to załatwione na prawomocnym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Narażamy się bowiem na niebezpieczeństwo oskarżenia nas o dzisiejsze rozruchy, gdyż nie ma żadnej przyczyny, którą moglibyśmy usprawiedliwić to zbiegowisko. To powiedziawszy, rozwiązał zgromadzenie.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2024-04-20T04:47:23Z</dcterms:modified>
</cp:coreProperties>
</file>