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Zesłanie Ducha Świętego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dzień Zielonych Świąt, byli wszyscy razem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nagle z nieba szum, jakby wiejącego gwałtownego wiatru, i napełnił cały dom, gdzie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ukazały się im języki jakby z ognia, które się rozdzieliły i usiadły na każdym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zostali wszyscy Duchem Świętym, i zaczęli mówić innymi językami, tak jak im Duch poddawał.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przebywali w Jerozolimie Żydzi, mężowie nabożni, spośród wszystkich ludów, jakie są pod niebem;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powstał ten szum, zgromadził się tłum i zatrwożył się, bo każdy słyszał ich mówiących w swoim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się, i dziwili, mówiąc: Czyż oto wszyscy ci, którzy mówią, nie są Galilejczykami?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więc to jest, że słyszymy, każdy z nas, swój własny język, w którym urodziliśmy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 i Medowie, i Elamici, i mieszkańcy Mezopotamii, Judei i Kapadocji, Pontu i Azji,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Frygii i Pamfilii, Egiptu i części Libii, położonej obok Cyreny, i przychodnie rzymscy,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Żydzi jak prozelici, Kreteńczycy i Arabowie - słyszymy ich, jak w naszych językach głoszą wielkie dzieła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Zdumieli się wtedy wszyscy i będąc w niepewności, mówili jeden do drugiego: Cóż to może znaczyć?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drwiąc, mówili: Młodym winem się upili.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Kazanie Piotra w dzień Zesłania Ducha Świętego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powstał Piotr wraz z jedenastoma, podniósł swój głos i przemówił do nich: Mężowie judzcy i wy wszyscy, którzy mieszkacie w Jerozolimie! Niechże wam to będzie wiadome, dajcie też posłuch słowom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ludzie ci nie są pijani, jak mniemacie, gdyż jest dopiero trzecia godzina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tutaj jest to, co było zapowiedziane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ostateczne dni, mówi Pan, Że wyleję Ducha mego na wszelkie ciało I prorokować będą synowie wasi i córki wasze, I młodzieńcy wasi widzenia mieć będą, A starcy wasi śnić będą sny;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na sługi moje i służebnice moje Wyleję w owych dniach Ducha mego I prorokować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cuda w górze na niebie, I znaki na dole na ziemi, Krew i ogień, i kłęby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przemieni się w ciemność, A księżyc w krew, Zanim przyjdzie dzień Pański wielki i wspaniały.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każdy, kto będzie wzywał imienia Pańskiego, zbawiony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izraelscy! Posłuchajcie tych słów: Jezusa Nazareńskiego, męża, którego Bóg wśród was uwierzytelnił przez czyny niezwykłe, cuda i znaki, jakie Bóg przez niego między wami uczynił, jak to sami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według powziętego z góry Bożego postanowienia i planu został wydany, tego wyście rękami bezbożnych ukrzyżowali i zabili;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go wzbudził, rozwiązawszy więzy śmierci, gdyż było rzeczą niemożliwą, aby przez nią był pokonany.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bowiem mówi o nim: Miałem Pana zawsze przed oczami mymi, Gdyż jest po prawicy mojej, abym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rozweseliło się serce moje i rozradował się język mój, A nadto i ciało moje spoczywać będzie w 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zostawisz duszy mojej w otchłani I nie dopuścisz, by święty twój oglądał skażenie.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poznać drogi żywota, Napełnisz mnie błogością przez obecność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wolno mi otwarcie mówić do was o patriarsze Dawidzie, że umarł i został pogrzebany, a jego grób jest u nas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jednak prorokiem i wiedząc, że mu Bóg zaręczył przysięgą, iż jego cielesny potomek zasiądzie na tronie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Mówił, przewidziawszy to, o zmartwychwstaniu Chrystusa, że nie pozostanie w otchłani ani ciało jego nie ujrzy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to Jezusa wzbudził Bóg, czego my wszyscy świadkami jesteśmy;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Wywyższony tedy prawicą Bożą i otrzymawszy od Ojca obietnicę Ducha Świętego, sprawił to, co wy teraz widzicie i 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Dawid wstąpił do nieba, powiada bowiem sam: Rzekł Pan Panu memu: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nieprzyjaciół twych Podnóżkiem stóp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wie z pewnością cały dom Izraela, że i Panem i Chrystusem uczynił go Bóg, tego Jezusa, którego wy ukrzyżowaliście.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byli poruszeni do głębi i rzekli do Piotra i pozostałych apostołów: Co mamy czynić, mężowie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nich: Upamiętajcie się i niechaj się każdy z was da ochrzcić w imię Jezusa Chrystusa na odpuszczenie grzechów waszych, a otrzymacie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Obietnica ta bowiem odnosi się do was i do dzieci waszych oraz do wszystkich, którzy są z dala, ilu ich Pan, Bóg nasz, powoła.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innymi słowy składał świadectwo i napominał ich, mówiąc: Ratujcie się spośród tego pokolenia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którzy przyjęli słowo jego, zostali ochrzczeni i pozyskanych zostało owego dnia około trzech tysięcy dusz.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religijne zboru chrześcijańskiego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trwali w nauce apostolskiej i we wspólnocie, w łamaniu chleba i w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dusze wszystkich ogarnięte były bojaźnią, albowiem za sprawą apostołów działo się wiele cudów i znaków.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uwierzyli, byli razem i mieli wszystko wspólne,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sprzedawali posiadłości i mienie, i rozdzielali je wszystkim, jak komu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też jednomyślnie uczęszczali do świątyni, a łamiąc chleb po domach, przyjmowali pokarm z weselem i w prostocie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ciesząc się przychylnością całego ludu. Pan zaś codziennie pomnażał liczbę tych, którzy mieli być zbawieni.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2024-04-17T22:24:11Z</dcterms:modified>
</cp:coreProperties>
</file>