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Paweł w Macedonii, Grecji i Troadzie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rozruchy ustały, przywołał Paweł uczniów i napomniawszy ich, pożegnał się z nimi i ruszył w drogę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obszedłszy owe strony i dodawszy im w licznych przemowach otuchy, przybył do Grecji.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zabawił tu trzy miesiące, a że miał zamiar udać się morzem do Syrii, Żydzi zaś urządzili na niego zasadzkę, postanowił powrócić przez Macedonię.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towarzyszył mu aż do Azji Sopater, syn Pyrrusa z Berei, a z Tesaloniczan Arystarch i Sekundus, również Gajus z Derbe i Tymoteusz, z Azjatów zaś Tychikus i Trofim.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poszli naprzód i czekali na nas w Troadzie;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odpłynęliśmy z Filippi po święcie Przaśników i w pięć dni przybyliśmy do nich do Troady, gdzie spędziliśmy siedem dni.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Przywrócenie życia Eutychusowi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sabacie, gdy się zebraliśmy na łamanie chleba, Paweł, który miał odjechać nazajutrz, przemawiał do nich i przeciągnął mowę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wiele lamp w sali na piętrze, gdzie się zebraliśmy.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pewien młodzieniec, imieniem Eutychus, siedział na oknie i będąc bardzo senny, gdy Paweł długo przemawiał, zmorzony snem spadł z trzeciego piętra na dół i podniesiono go nieżywego.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Paweł zszedł na dół, przypadł doń i objąwszy go, rzekł: Nie trwóżcie się, bo on żyje.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na górę, łamał chleb i spożywał, i mówił długo, aż do świtania, i tak odszedł.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Chłopca zaś odprowadzili żywego i byli niezmiernie ucieszeni.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Podróż do Miletu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udaliśmy się pierwsi na statek i odpłynęliśmy do Assos, skąd mieliśmy zabrać Pawła; tak bowiem zarządził, zamierzając sam iść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spotkał się z nami w Assos, zabrawszy go, przybyliśmy do Mitylene.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Odpłynąwszy stamtąd, dotarliśmy następnego dnia na wysokość Chios, na drugi dzień zawinęliśmy do Samos, następnego zaś dnia przybyliśmy do Miletu.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Paweł postanowił minąć Efez, aby nie tracić już więcej czasu w Azji; śpieszył się bowiem, aby, jeśli to możliwe, być na Zielone Święta w Jerozolimie.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Pożegnanie Pawła ze starszyzną efeską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posławszy z Miletu do Efezu, wezwał starszych zboru.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stawili się u niego, rzekł im: Wy wiecie od pierwszego dnia, gdy stanąłem w Azji, jak byłem przez cały czas z wami,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służyłem Panu z całą pokorą wśród łez i doświadczeń, które na mnie przychodziły z powodu zasadzek 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uchylałem się od zwiastowania wam wszystkiego, co pożyteczne, od nauczania was publicznie i po domach,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Wzywając zarówno Żydów, jak i Greków do upamiętania się przed Bogiem i do wiary w Pana naszego,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teraz, zniewolony przez Ducha, idę do Jerozolimy, nie wiedząc, co mnie tam spotka,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Prócz tego, o czym mnie Duch Święty w każdym mieście upewnia, że mnie czekają więzy i uciski.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 życiu moim mówić nie warto i nie przywiązuję do niego wagi, bylebym tylko dokonał biegu mego i służby, którą przyjąłem od Pana Jezusa, żeby składać świadectwo o ewangelii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oto wiem, że już nigdy nie będziecie oglądali oblicza mojego wy wszyscy, wśród których bywałem, głosząc Królestwo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oświadczam przed wami w dniu dzisiejszym, że nie jestem winien niczyjej krwi;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uchylałem się bowiem od zwiastowania wam całej woli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Miejcie pieczę o samych siebie i o całą trzodę, wśród której was Duch Święty ustanowił biskupami, abyście paśli zbór Pański nabyty własną jego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wiem, że po odejściu moim wejdą między was wilki drapieżne, nie oszczędzając trzody,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spomiędzy was samych powstaną mężowie, mówiący rzeczy przewrotne, aby uczniów pociągnąć za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czuwajcie, pamiętając, że przez trzy lata we dnie i w nocy nie przestawałem ze łzami napominać każdego z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poruczam was Panu i słowu łaski jego, które ma moc zbudować i dać wam dziedzictwo między wszystkimi uświęconymi.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Srebra ani złota, ani szaty niczyjej nie pożądałem.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wiecie, że te oto ręce służyły zaspokojeniu potrzeb moich i tych,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tym wszystkim pokazałem wam, że tak pracując, należy wspierać słabych i pamiętać na słowa Pana Jezusa, który sam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Bardziej błogosławioną rzeczą jest dawać aniżeli 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powiedziawszy, padł na kolana swoje wraz z nimi wszystkimi i modlił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płacz wielki wśród wszystkich, a rzucając się Pawłowi na szyję, całowali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Bolejąc szczególnie nad słowem, które wypowiedział, że już nigdy nie będą oglądali jego oblicza. I odprowadzili go na statek.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2024-04-26T13:24:42Z</dcterms:modified>
</cp:coreProperties>
</file>